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6115" w14:textId="77777777" w:rsidR="00D46856" w:rsidRPr="00CA3B17" w:rsidRDefault="00D46856">
      <w:pPr>
        <w:spacing w:before="0" w:after="0"/>
        <w:ind w:left="0" w:right="0"/>
        <w:rPr>
          <w:sz w:val="22"/>
        </w:rPr>
      </w:pPr>
      <w:r w:rsidRPr="00CA3B17">
        <w:rPr>
          <w:sz w:val="22"/>
        </w:rPr>
        <w:t>Dear TLS Members,</w:t>
      </w:r>
    </w:p>
    <w:p w14:paraId="29D6B04F" w14:textId="77777777" w:rsidR="00D46856" w:rsidRPr="00CA3B17" w:rsidRDefault="00D46856">
      <w:pPr>
        <w:spacing w:before="0" w:after="0"/>
        <w:ind w:left="0" w:right="0"/>
        <w:rPr>
          <w:sz w:val="22"/>
        </w:rPr>
      </w:pPr>
      <w:r w:rsidRPr="00CA3B17">
        <w:rPr>
          <w:sz w:val="22"/>
        </w:rPr>
        <w:t xml:space="preserve"> </w:t>
      </w:r>
    </w:p>
    <w:p w14:paraId="6DB2DCEE" w14:textId="64CDCEC0" w:rsidR="00D46856" w:rsidRPr="00CA3B17" w:rsidRDefault="00D46856" w:rsidP="003B31EB">
      <w:pPr>
        <w:spacing w:before="0" w:after="0"/>
        <w:ind w:left="0" w:right="0"/>
        <w:jc w:val="both"/>
        <w:rPr>
          <w:sz w:val="22"/>
        </w:rPr>
      </w:pPr>
      <w:r w:rsidRPr="00CA3B17">
        <w:rPr>
          <w:b/>
          <w:sz w:val="22"/>
        </w:rPr>
        <w:t xml:space="preserve">In preparation </w:t>
      </w:r>
      <w:r w:rsidR="00F32716">
        <w:rPr>
          <w:b/>
          <w:sz w:val="22"/>
        </w:rPr>
        <w:t xml:space="preserve">for the Annual General Meeting, </w:t>
      </w:r>
      <w:r w:rsidRPr="00CA3B17">
        <w:rPr>
          <w:b/>
          <w:sz w:val="22"/>
        </w:rPr>
        <w:t>the Nominating Committee has put together a slate of candidates that we recommend to stand for election to the Board of Directors.</w:t>
      </w:r>
      <w:r w:rsidRPr="00CA3B17">
        <w:rPr>
          <w:sz w:val="22"/>
        </w:rPr>
        <w:t xml:space="preserve"> Voting will take place during the Annual General Meeting that will be held on </w:t>
      </w:r>
      <w:r w:rsidR="00432CFA">
        <w:rPr>
          <w:color w:val="FF0000"/>
          <w:sz w:val="22"/>
        </w:rPr>
        <w:t>Saturday, October 1 at 9-10:30am, MT</w:t>
      </w:r>
      <w:r w:rsidRPr="002A63A5">
        <w:rPr>
          <w:color w:val="FF0000"/>
          <w:sz w:val="22"/>
        </w:rPr>
        <w:t xml:space="preserve"> </w:t>
      </w:r>
      <w:r w:rsidRPr="00CA3B17">
        <w:rPr>
          <w:sz w:val="22"/>
        </w:rPr>
        <w:t>as</w:t>
      </w:r>
      <w:r w:rsidR="00224596" w:rsidRPr="00CA3B17">
        <w:rPr>
          <w:sz w:val="22"/>
        </w:rPr>
        <w:t xml:space="preserve"> part of the </w:t>
      </w:r>
      <w:r w:rsidR="00432CFA">
        <w:rPr>
          <w:sz w:val="22"/>
        </w:rPr>
        <w:t>Annual</w:t>
      </w:r>
      <w:r w:rsidR="00224596" w:rsidRPr="00CA3B17">
        <w:rPr>
          <w:sz w:val="22"/>
        </w:rPr>
        <w:t xml:space="preserve"> Gathering</w:t>
      </w:r>
      <w:r w:rsidR="00FE446C">
        <w:rPr>
          <w:sz w:val="22"/>
        </w:rPr>
        <w:t xml:space="preserve"> Event</w:t>
      </w:r>
      <w:r w:rsidR="00F41914">
        <w:rPr>
          <w:sz w:val="22"/>
        </w:rPr>
        <w:t xml:space="preserve"> at the Franciscan Renewal Center (the Casa) in Scottsdale, Arizona</w:t>
      </w:r>
      <w:r w:rsidR="00F32716">
        <w:rPr>
          <w:sz w:val="22"/>
        </w:rPr>
        <w:t xml:space="preserve">. </w:t>
      </w:r>
      <w:r w:rsidR="00432CFA">
        <w:rPr>
          <w:sz w:val="22"/>
        </w:rPr>
        <w:t xml:space="preserve">We hope everyone at the Gathering will plan to attend.  </w:t>
      </w:r>
      <w:r w:rsidRPr="00CA3B17">
        <w:rPr>
          <w:sz w:val="22"/>
        </w:rPr>
        <w:t>Enclosed is a proxy ballot that can be submitted</w:t>
      </w:r>
      <w:r w:rsidR="00FE446C">
        <w:rPr>
          <w:sz w:val="22"/>
        </w:rPr>
        <w:t xml:space="preserve"> by mail or email</w:t>
      </w:r>
      <w:r w:rsidRPr="00CA3B17">
        <w:rPr>
          <w:sz w:val="22"/>
        </w:rPr>
        <w:t xml:space="preserve"> prior to the Gathering if you will not be attending.</w:t>
      </w:r>
    </w:p>
    <w:p w14:paraId="0A6959E7" w14:textId="77777777" w:rsidR="00D46856" w:rsidRPr="00CA3B17" w:rsidRDefault="00D46856">
      <w:pPr>
        <w:spacing w:before="0" w:after="0"/>
        <w:ind w:left="0" w:right="0"/>
        <w:rPr>
          <w:sz w:val="22"/>
        </w:rPr>
      </w:pPr>
      <w:r w:rsidRPr="00CA3B17">
        <w:rPr>
          <w:sz w:val="22"/>
        </w:rPr>
        <w:t xml:space="preserve"> </w:t>
      </w:r>
    </w:p>
    <w:p w14:paraId="1189BE6C" w14:textId="074838C2" w:rsidR="00D46856" w:rsidRPr="00CA3B17" w:rsidRDefault="00D46856" w:rsidP="00432CFA">
      <w:pPr>
        <w:tabs>
          <w:tab w:val="left" w:pos="3420"/>
        </w:tabs>
        <w:spacing w:before="0" w:after="0"/>
        <w:ind w:left="0" w:right="0"/>
        <w:jc w:val="both"/>
        <w:rPr>
          <w:b/>
          <w:sz w:val="22"/>
        </w:rPr>
      </w:pPr>
      <w:r w:rsidRPr="00CA3B17">
        <w:rPr>
          <w:b/>
          <w:sz w:val="22"/>
        </w:rPr>
        <w:t xml:space="preserve">The Nominating Committee consists of </w:t>
      </w:r>
      <w:r w:rsidR="00F30E2C" w:rsidRPr="00CA3B17">
        <w:rPr>
          <w:b/>
          <w:sz w:val="22"/>
        </w:rPr>
        <w:t>Beth Langley</w:t>
      </w:r>
      <w:r w:rsidRPr="00CA3B17">
        <w:rPr>
          <w:b/>
          <w:sz w:val="22"/>
        </w:rPr>
        <w:t xml:space="preserve"> (chai</w:t>
      </w:r>
      <w:r w:rsidR="00F30E2C" w:rsidRPr="00CA3B17">
        <w:rPr>
          <w:b/>
          <w:sz w:val="22"/>
        </w:rPr>
        <w:t xml:space="preserve">r), </w:t>
      </w:r>
      <w:r w:rsidR="00F32716">
        <w:rPr>
          <w:b/>
          <w:sz w:val="22"/>
        </w:rPr>
        <w:t xml:space="preserve">Ruta </w:t>
      </w:r>
      <w:r w:rsidR="00F32716" w:rsidRPr="00F32716">
        <w:rPr>
          <w:b/>
          <w:sz w:val="22"/>
        </w:rPr>
        <w:t>Janulevičienė</w:t>
      </w:r>
      <w:r w:rsidR="00F32716">
        <w:rPr>
          <w:b/>
          <w:sz w:val="22"/>
        </w:rPr>
        <w:t xml:space="preserve">, </w:t>
      </w:r>
      <w:r w:rsidR="00432CFA">
        <w:rPr>
          <w:b/>
          <w:sz w:val="22"/>
        </w:rPr>
        <w:t xml:space="preserve">Janice Lewis, </w:t>
      </w:r>
      <w:r w:rsidR="008F3405">
        <w:rPr>
          <w:b/>
          <w:sz w:val="22"/>
        </w:rPr>
        <w:t xml:space="preserve">Kay Whipple </w:t>
      </w:r>
      <w:r w:rsidRPr="00CA3B17">
        <w:rPr>
          <w:b/>
          <w:sz w:val="22"/>
        </w:rPr>
        <w:t>and David Gallagher</w:t>
      </w:r>
      <w:r w:rsidR="00432CFA">
        <w:rPr>
          <w:b/>
          <w:sz w:val="22"/>
        </w:rPr>
        <w:t>.</w:t>
      </w:r>
      <w:r w:rsidRPr="00CA3B17">
        <w:rPr>
          <w:b/>
          <w:sz w:val="22"/>
        </w:rPr>
        <w:t xml:space="preserve"> </w:t>
      </w:r>
      <w:r w:rsidR="00432CFA">
        <w:rPr>
          <w:b/>
          <w:sz w:val="22"/>
        </w:rPr>
        <w:t xml:space="preserve">Beth Langley accepted an appointment to the Board to complete Karen Kelley’s term which will expire in 2023.  </w:t>
      </w:r>
      <w:r w:rsidRPr="00CA3B17">
        <w:rPr>
          <w:b/>
          <w:sz w:val="22"/>
        </w:rPr>
        <w:t>The Nominating Committee, which is one of the Society’s standing committees, is charged with finding, interviewing, and selecting nominees to the Board, beginning with a general appeal to the membership for recommendations. This task is taken very seriously and much attention is given to careful interviews that are often conducted by several members of the Nominating Committee and/or the Executive Committee.</w:t>
      </w:r>
    </w:p>
    <w:p w14:paraId="100C5B58" w14:textId="77777777" w:rsidR="00D46856" w:rsidRPr="00CA3B17" w:rsidRDefault="00D46856">
      <w:pPr>
        <w:spacing w:before="0" w:after="0"/>
        <w:ind w:left="0" w:right="0"/>
        <w:rPr>
          <w:sz w:val="22"/>
        </w:rPr>
      </w:pPr>
      <w:r w:rsidRPr="00CA3B17">
        <w:rPr>
          <w:sz w:val="22"/>
        </w:rPr>
        <w:t xml:space="preserve"> </w:t>
      </w:r>
    </w:p>
    <w:p w14:paraId="607AC9B6" w14:textId="77777777" w:rsidR="00CB53BF" w:rsidRDefault="00D46856" w:rsidP="003C1CD8">
      <w:pPr>
        <w:spacing w:before="0" w:after="0"/>
        <w:ind w:left="0" w:right="0"/>
        <w:jc w:val="both"/>
        <w:rPr>
          <w:sz w:val="22"/>
        </w:rPr>
      </w:pPr>
      <w:r w:rsidRPr="00CA3B17">
        <w:rPr>
          <w:sz w:val="22"/>
        </w:rPr>
        <w:t>Once elected, Board Members serve a three-year term except in the case of being reelected to serve as an elected Executive Committee Officer in which case, the Board Member may be reelected to serve out the remaining length of their term as an Officer. Although Board Members are elected to the Board in general, each Board Member assumes responsibility for one or more committees. In the course of their term they may serve in various capacities.</w:t>
      </w:r>
      <w:r w:rsidR="00CB53BF">
        <w:rPr>
          <w:sz w:val="22"/>
        </w:rPr>
        <w:t xml:space="preserve">  </w:t>
      </w:r>
    </w:p>
    <w:p w14:paraId="12F40E89" w14:textId="77777777" w:rsidR="00D46856" w:rsidRPr="00CA3B17" w:rsidRDefault="00D46856" w:rsidP="003C1CD8">
      <w:pPr>
        <w:spacing w:before="0" w:after="0"/>
        <w:ind w:left="0" w:right="0"/>
        <w:jc w:val="both"/>
        <w:rPr>
          <w:sz w:val="22"/>
        </w:rPr>
      </w:pPr>
      <w:r w:rsidRPr="00CA3B17">
        <w:rPr>
          <w:sz w:val="22"/>
        </w:rPr>
        <w:t xml:space="preserve"> </w:t>
      </w:r>
    </w:p>
    <w:p w14:paraId="63459B68" w14:textId="77777777" w:rsidR="00D46856" w:rsidRPr="00CA3B17" w:rsidRDefault="00D46856" w:rsidP="003C1CD8">
      <w:pPr>
        <w:spacing w:before="0" w:after="0"/>
        <w:ind w:left="0" w:right="0"/>
        <w:jc w:val="both"/>
        <w:rPr>
          <w:sz w:val="22"/>
        </w:rPr>
      </w:pPr>
      <w:r w:rsidRPr="00CA3B17">
        <w:rPr>
          <w:sz w:val="22"/>
        </w:rPr>
        <w:t>We are a widespread group not living in close enough proximity for us all to know one another. This is why we have a geographically widespread Nominating Committee to search for people to take on leadership roles. Thankfully, through technology, we have the ability to support and encourage committee involvement, no matter where members are located.</w:t>
      </w:r>
    </w:p>
    <w:p w14:paraId="608DEACE" w14:textId="77777777" w:rsidR="00D46856" w:rsidRPr="00CA3B17" w:rsidRDefault="00D46856" w:rsidP="003C1CD8">
      <w:pPr>
        <w:spacing w:before="0" w:after="0"/>
        <w:ind w:left="0" w:right="0"/>
        <w:jc w:val="both"/>
        <w:rPr>
          <w:sz w:val="22"/>
        </w:rPr>
      </w:pPr>
      <w:r w:rsidRPr="00CA3B17">
        <w:rPr>
          <w:sz w:val="22"/>
        </w:rPr>
        <w:t xml:space="preserve"> </w:t>
      </w:r>
    </w:p>
    <w:p w14:paraId="0F2A0948" w14:textId="182F57C1" w:rsidR="00D46856" w:rsidRDefault="00D46856" w:rsidP="003C1CD8">
      <w:pPr>
        <w:spacing w:before="0" w:after="0"/>
        <w:ind w:left="0" w:right="0"/>
        <w:jc w:val="both"/>
        <w:rPr>
          <w:b/>
          <w:sz w:val="22"/>
        </w:rPr>
      </w:pPr>
      <w:r w:rsidRPr="00CA3B17">
        <w:rPr>
          <w:b/>
          <w:sz w:val="22"/>
        </w:rPr>
        <w:t xml:space="preserve">We have always offered the membership an opportunity to vote on the slate as a whole. </w:t>
      </w:r>
      <w:r w:rsidRPr="00CA3B17">
        <w:rPr>
          <w:b/>
          <w:color w:val="222222"/>
          <w:sz w:val="22"/>
          <w:shd w:val="solid" w:color="FFFFFF" w:fill="FFFFFF"/>
        </w:rPr>
        <w:t xml:space="preserve">Election of the slate requires a majority of both those TLS members who are present </w:t>
      </w:r>
      <w:r w:rsidR="003B31EB" w:rsidRPr="00CA3B17">
        <w:rPr>
          <w:b/>
          <w:color w:val="222222"/>
          <w:sz w:val="22"/>
          <w:shd w:val="solid" w:color="FFFFFF" w:fill="FFFFFF"/>
        </w:rPr>
        <w:t xml:space="preserve">at the Annual General Meeting </w:t>
      </w:r>
      <w:r w:rsidRPr="00CA3B17">
        <w:rPr>
          <w:b/>
          <w:color w:val="222222"/>
          <w:sz w:val="22"/>
          <w:shd w:val="solid" w:color="FFFFFF" w:fill="FFFFFF"/>
        </w:rPr>
        <w:t xml:space="preserve">and those who send in proxy ballots. </w:t>
      </w:r>
      <w:r w:rsidRPr="00CA3B17">
        <w:rPr>
          <w:b/>
          <w:sz w:val="22"/>
        </w:rPr>
        <w:t>If a majority is not attained, the slate does not pass and the Nominating Committee continues to search. We encourage you to vote either by proxy or in person at the Gathering either in favor of or against the slate the Nominating Committee has prepared.</w:t>
      </w:r>
    </w:p>
    <w:p w14:paraId="6B463C03" w14:textId="77777777" w:rsidR="00432CFA" w:rsidRDefault="00432CFA" w:rsidP="003C1CD8">
      <w:pPr>
        <w:spacing w:before="0" w:after="0"/>
        <w:ind w:left="0" w:right="0"/>
        <w:jc w:val="both"/>
        <w:rPr>
          <w:b/>
          <w:sz w:val="22"/>
        </w:rPr>
      </w:pPr>
    </w:p>
    <w:p w14:paraId="00792213" w14:textId="77777777" w:rsidR="00432CFA" w:rsidRPr="00CA3B17" w:rsidRDefault="00432CFA" w:rsidP="003C1CD8">
      <w:pPr>
        <w:spacing w:before="0" w:after="0"/>
        <w:ind w:left="0" w:right="0"/>
        <w:jc w:val="both"/>
        <w:rPr>
          <w:b/>
          <w:color w:val="222222"/>
          <w:sz w:val="22"/>
          <w:shd w:val="solid" w:color="FFFFFF" w:fill="FFFFFF"/>
        </w:rPr>
      </w:pPr>
    </w:p>
    <w:p w14:paraId="2BAC6FC9" w14:textId="77777777" w:rsidR="00D46856" w:rsidRPr="00CA3B17" w:rsidRDefault="00D46856">
      <w:pPr>
        <w:spacing w:before="0" w:after="0"/>
        <w:ind w:left="0" w:right="0"/>
        <w:rPr>
          <w:sz w:val="22"/>
        </w:rPr>
      </w:pPr>
      <w:r w:rsidRPr="00CA3B17">
        <w:rPr>
          <w:sz w:val="22"/>
        </w:rPr>
        <w:t xml:space="preserve"> </w:t>
      </w:r>
    </w:p>
    <w:p w14:paraId="46072656" w14:textId="425068F4" w:rsidR="00D46856" w:rsidRDefault="00D46856">
      <w:pPr>
        <w:spacing w:before="0" w:after="0"/>
        <w:ind w:left="0" w:right="0"/>
        <w:rPr>
          <w:b/>
          <w:sz w:val="22"/>
        </w:rPr>
      </w:pPr>
      <w:r w:rsidRPr="00CA3B17">
        <w:rPr>
          <w:b/>
          <w:sz w:val="22"/>
        </w:rPr>
        <w:t>The Nominating Committee is pr</w:t>
      </w:r>
      <w:r w:rsidR="00CB53BF">
        <w:rPr>
          <w:b/>
          <w:sz w:val="22"/>
        </w:rPr>
        <w:t>oud to present the following 2020</w:t>
      </w:r>
      <w:r w:rsidRPr="00CA3B17">
        <w:rPr>
          <w:b/>
          <w:sz w:val="22"/>
        </w:rPr>
        <w:t xml:space="preserve"> Slate of Candidates for Election to the Board of Directors:</w:t>
      </w:r>
    </w:p>
    <w:p w14:paraId="12A8141B" w14:textId="77777777" w:rsidR="003A6015" w:rsidRDefault="003A6015">
      <w:pPr>
        <w:spacing w:before="0" w:after="0"/>
        <w:ind w:left="0" w:right="0"/>
        <w:rPr>
          <w:b/>
          <w:sz w:val="22"/>
        </w:rPr>
      </w:pPr>
    </w:p>
    <w:p w14:paraId="5518145E" w14:textId="77777777" w:rsidR="003A6015" w:rsidRDefault="003A6015">
      <w:pPr>
        <w:spacing w:before="0" w:after="0"/>
        <w:ind w:left="0" w:right="0"/>
        <w:rPr>
          <w:b/>
          <w:sz w:val="22"/>
        </w:rPr>
      </w:pPr>
    </w:p>
    <w:p w14:paraId="0A37501D" w14:textId="77777777" w:rsidR="006B3260" w:rsidRPr="00CA3B17" w:rsidRDefault="006B3260" w:rsidP="00432CFA">
      <w:pPr>
        <w:spacing w:before="0" w:after="0" w:line="276" w:lineRule="auto"/>
        <w:ind w:left="0" w:right="0"/>
        <w:rPr>
          <w:b/>
          <w:bCs/>
          <w:color w:val="FF0000"/>
          <w:sz w:val="22"/>
        </w:rPr>
        <w:sectPr w:rsidR="006B3260" w:rsidRPr="00CA3B17" w:rsidSect="003A6015">
          <w:pgSz w:w="12240" w:h="15840"/>
          <w:pgMar w:top="1170" w:right="1260" w:bottom="1170" w:left="990" w:header="708" w:footer="708" w:gutter="0"/>
          <w:cols w:space="708"/>
          <w:docGrid w:linePitch="360"/>
        </w:sectPr>
      </w:pPr>
    </w:p>
    <w:p w14:paraId="5C116A53" w14:textId="1C5917F5" w:rsidR="007F0A94" w:rsidRPr="00432CFA" w:rsidRDefault="007F0A94" w:rsidP="00432CFA">
      <w:pPr>
        <w:spacing w:before="0" w:after="0" w:line="276" w:lineRule="auto"/>
        <w:ind w:left="0" w:right="0"/>
        <w:rPr>
          <w:b/>
          <w:bCs/>
          <w:color w:val="FF0000"/>
          <w:sz w:val="22"/>
        </w:rPr>
      </w:pPr>
    </w:p>
    <w:p w14:paraId="694218B4" w14:textId="2CB8F5F3" w:rsidR="00CB53BF" w:rsidRDefault="00432CFA" w:rsidP="007F0A94">
      <w:pPr>
        <w:numPr>
          <w:ilvl w:val="0"/>
          <w:numId w:val="1"/>
        </w:numPr>
        <w:spacing w:before="0" w:after="0" w:line="276" w:lineRule="auto"/>
        <w:ind w:right="0"/>
        <w:rPr>
          <w:b/>
          <w:bCs/>
          <w:color w:val="FF0000"/>
          <w:sz w:val="22"/>
        </w:rPr>
      </w:pPr>
      <w:r>
        <w:rPr>
          <w:b/>
          <w:bCs/>
          <w:color w:val="FF0000"/>
          <w:sz w:val="22"/>
        </w:rPr>
        <w:t>Carmel Stabley (renewing member)</w:t>
      </w:r>
    </w:p>
    <w:p w14:paraId="27BAB0D8" w14:textId="517D8877" w:rsidR="00CB53BF" w:rsidRDefault="00CB53BF" w:rsidP="00432CFA">
      <w:pPr>
        <w:spacing w:before="0" w:after="0" w:line="276" w:lineRule="auto"/>
        <w:ind w:right="0"/>
        <w:rPr>
          <w:b/>
          <w:bCs/>
          <w:color w:val="FF0000"/>
          <w:sz w:val="22"/>
        </w:rPr>
      </w:pPr>
    </w:p>
    <w:p w14:paraId="7B9E2729" w14:textId="0D3425BF" w:rsidR="006B3260" w:rsidRDefault="00432CFA" w:rsidP="007F0A94">
      <w:pPr>
        <w:numPr>
          <w:ilvl w:val="0"/>
          <w:numId w:val="1"/>
        </w:numPr>
        <w:spacing w:before="0" w:after="0" w:line="276" w:lineRule="auto"/>
        <w:ind w:right="0"/>
        <w:rPr>
          <w:b/>
          <w:bCs/>
          <w:color w:val="FF0000"/>
          <w:sz w:val="22"/>
        </w:rPr>
      </w:pPr>
      <w:r>
        <w:rPr>
          <w:b/>
          <w:bCs/>
          <w:color w:val="FF0000"/>
          <w:sz w:val="22"/>
        </w:rPr>
        <w:t>Frank Faine (renewing member</w:t>
      </w:r>
      <w:r w:rsidR="003A6015">
        <w:rPr>
          <w:b/>
          <w:bCs/>
          <w:color w:val="FF0000"/>
          <w:sz w:val="22"/>
        </w:rPr>
        <w:t>)</w:t>
      </w:r>
    </w:p>
    <w:p w14:paraId="5DAB6C7B" w14:textId="77777777" w:rsidR="007F0A94" w:rsidRDefault="007F0A94" w:rsidP="00CB53BF">
      <w:pPr>
        <w:spacing w:before="0" w:after="0" w:line="276" w:lineRule="auto"/>
        <w:ind w:left="0" w:right="0"/>
        <w:rPr>
          <w:b/>
          <w:bCs/>
          <w:color w:val="FF0000"/>
          <w:sz w:val="22"/>
        </w:rPr>
        <w:sectPr w:rsidR="007F0A94" w:rsidSect="003A6015">
          <w:type w:val="continuous"/>
          <w:pgSz w:w="12240" w:h="15840"/>
          <w:pgMar w:top="630" w:right="1260" w:bottom="720" w:left="990" w:header="708" w:footer="708" w:gutter="0"/>
          <w:cols w:num="2" w:space="708"/>
          <w:docGrid w:linePitch="360"/>
        </w:sectPr>
      </w:pPr>
    </w:p>
    <w:p w14:paraId="41C8F396" w14:textId="622C11C0" w:rsidR="003B31EB" w:rsidRPr="00CA3B17" w:rsidRDefault="005A33F0" w:rsidP="00CB53BF">
      <w:pPr>
        <w:spacing w:before="0" w:after="0"/>
        <w:ind w:left="0" w:right="0"/>
        <w:jc w:val="both"/>
        <w:rPr>
          <w:b/>
          <w:bCs/>
          <w:sz w:val="22"/>
        </w:rPr>
      </w:pPr>
      <w:r>
        <w:rPr>
          <w:b/>
          <w:bCs/>
          <w:sz w:val="22"/>
        </w:rPr>
        <w:t xml:space="preserve">               </w:t>
      </w:r>
      <w:r w:rsidRPr="005A33F0">
        <w:rPr>
          <w:noProof/>
        </w:rPr>
        <w:drawing>
          <wp:inline distT="0" distB="0" distL="0" distR="0" wp14:anchorId="25C4F07C" wp14:editId="0F4A89C2">
            <wp:extent cx="1264920" cy="1897380"/>
            <wp:effectExtent l="0" t="0" r="0" b="7620"/>
            <wp:docPr id="1" name="Picture 1" descr="https://zdi1.zd-cms.com/cms/res/images/649/Carmel%20finger%20Lab%20photo_%20%280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di1.zd-cms.com/cms/res/images/649/Carmel%20finger%20Lab%20photo_%20%28002%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897380"/>
                    </a:xfrm>
                    <a:prstGeom prst="rect">
                      <a:avLst/>
                    </a:prstGeom>
                    <a:noFill/>
                    <a:ln>
                      <a:noFill/>
                    </a:ln>
                  </pic:spPr>
                </pic:pic>
              </a:graphicData>
            </a:graphic>
          </wp:inline>
        </w:drawing>
      </w:r>
      <w:r>
        <w:rPr>
          <w:b/>
          <w:bCs/>
          <w:sz w:val="22"/>
        </w:rPr>
        <w:t xml:space="preserve">                                                                    </w:t>
      </w:r>
      <w:r w:rsidRPr="005A33F0">
        <w:rPr>
          <w:noProof/>
        </w:rPr>
        <w:drawing>
          <wp:inline distT="0" distB="0" distL="0" distR="0" wp14:anchorId="4B3D6634" wp14:editId="0D86BF65">
            <wp:extent cx="1432560" cy="1432560"/>
            <wp:effectExtent l="0" t="0" r="0" b="0"/>
            <wp:docPr id="2" name="Picture 2" descr="https://zdi1.zd-cms.com/cms/res/images/649/Frank_Faine-headshot_01.2017_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di1.zd-cms.com/cms/res/images/649/Frank_Faine-headshot_01.2017_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456AD113" w14:textId="6270589D" w:rsidR="00882BE1" w:rsidRPr="00CA3B17" w:rsidRDefault="005A33F0" w:rsidP="00882BE1">
      <w:pPr>
        <w:spacing w:before="0" w:after="0"/>
        <w:ind w:left="0" w:right="0"/>
        <w:jc w:val="center"/>
        <w:rPr>
          <w:b/>
          <w:bCs/>
          <w:sz w:val="22"/>
        </w:rPr>
      </w:pPr>
      <w:r>
        <w:rPr>
          <w:b/>
          <w:bCs/>
          <w:sz w:val="22"/>
        </w:rPr>
        <w:lastRenderedPageBreak/>
        <w:t>B</w:t>
      </w:r>
      <w:r w:rsidR="00882BE1" w:rsidRPr="00CA3B17">
        <w:rPr>
          <w:b/>
          <w:bCs/>
          <w:sz w:val="22"/>
        </w:rPr>
        <w:t>iographies of the Nominees</w:t>
      </w:r>
    </w:p>
    <w:p w14:paraId="0E27B00A" w14:textId="77777777" w:rsidR="00882BE1" w:rsidRPr="00CA3B17" w:rsidRDefault="00882BE1" w:rsidP="00882BE1">
      <w:pPr>
        <w:spacing w:before="0" w:after="0"/>
        <w:ind w:left="0" w:right="0"/>
        <w:jc w:val="center"/>
        <w:rPr>
          <w:b/>
          <w:bCs/>
          <w:sz w:val="22"/>
        </w:rPr>
      </w:pPr>
    </w:p>
    <w:p w14:paraId="2851A5B7" w14:textId="77777777" w:rsidR="005A33F0" w:rsidRPr="005A33F0" w:rsidRDefault="005A33F0" w:rsidP="005A33F0">
      <w:r w:rsidRPr="005A33F0">
        <w:t>Carmel Stabley</w:t>
      </w:r>
    </w:p>
    <w:p w14:paraId="5F4F1E11" w14:textId="77777777" w:rsidR="005A33F0" w:rsidRPr="005A33F0" w:rsidRDefault="005A33F0" w:rsidP="005A33F0">
      <w:r w:rsidRPr="005A33F0">
        <w:t>VP of Community</w:t>
      </w:r>
    </w:p>
    <w:p w14:paraId="7941620A" w14:textId="77777777" w:rsidR="005A33F0" w:rsidRPr="005A33F0" w:rsidRDefault="005A33F0" w:rsidP="005A33F0">
      <w:r w:rsidRPr="005A33F0">
        <w:t>Regional Reps Chair</w:t>
      </w:r>
    </w:p>
    <w:p w14:paraId="5C5B211A" w14:textId="13BA4CD4" w:rsidR="005A33F0" w:rsidRPr="005A33F0" w:rsidRDefault="005A33F0" w:rsidP="005A33F0"/>
    <w:p w14:paraId="2F11CBDF" w14:textId="77777777" w:rsidR="005A33F0" w:rsidRPr="005A33F0" w:rsidRDefault="005A33F0" w:rsidP="005A33F0">
      <w:r w:rsidRPr="005A33F0">
        <w:t>Carmel Stabley is an Advanced-Certified Labyrinth Facilitator with training through Veriditas in Chartres, France, as well as labyrinth studies and pilgrimages in Sweden, Spain, Germany, and Iona. Carmel serves on the Board of Directors for The Labyrinth Society and has been a Chairperson since 2016, working in areas of community building and membership, while developing a global network of Regional Representatives. She is also a World Labyrinth Day Committee member.</w:t>
      </w:r>
    </w:p>
    <w:p w14:paraId="58C6F34A" w14:textId="77777777" w:rsidR="005A33F0" w:rsidRPr="005A33F0" w:rsidRDefault="005A33F0" w:rsidP="005A33F0">
      <w:r w:rsidRPr="005A33F0">
        <w:t>Carmel also hosts monthly walks and seminars throughout Pennsylvania and the surrounding area. There she creates labyrinth experiences and provides teaching on the history, sacred geometry, and the mental, physical, and spiritual benefits of the walking meditation practice. She is the originator of the Labyrinth Connection of Susquehanna Valley, a group of walkers with a newsletter and Facebook page by the same name, which connects walkers to events. She is also a Certified Contemplative Leader, Certified Group Spiritual Director, Reiki Practitioner, and retreat planner.</w:t>
      </w:r>
    </w:p>
    <w:p w14:paraId="63705072" w14:textId="77777777" w:rsidR="005A33F0" w:rsidRPr="005A33F0" w:rsidRDefault="005A33F0" w:rsidP="005A33F0">
      <w:r w:rsidRPr="005A33F0">
        <w:t>Carmel works on the creative edge between the present and the next step when facilitating and inviting others to emerge in authentic ways to their best awakened selves.</w:t>
      </w:r>
    </w:p>
    <w:p w14:paraId="66CB1B33" w14:textId="77777777" w:rsidR="005A33F0" w:rsidRPr="005A33F0" w:rsidRDefault="005A33F0" w:rsidP="005A33F0">
      <w:r w:rsidRPr="005A33F0">
        <w:t>As a workshop leader, event planner, and contemplative leader, Carmel weaves ceremony, ritual, and nature into her work to create a lasting touchstone for others. Her award-winning career in marketing and advertising helps to bring her creativity, networking skills, and service to others to the forefront in all endeavors.</w:t>
      </w:r>
    </w:p>
    <w:p w14:paraId="18DF620D" w14:textId="77777777" w:rsidR="005A33F0" w:rsidRPr="005A33F0" w:rsidRDefault="005A33F0" w:rsidP="005A33F0">
      <w:r w:rsidRPr="005A33F0">
        <w:t>A graduate of Faith School of Theology Charleston Maine, (now Faith Bible College International)  </w:t>
      </w:r>
      <w:hyperlink r:id="rId9" w:history="1">
        <w:r w:rsidRPr="005A33F0">
          <w:rPr>
            <w:rStyle w:val="Hyperlink"/>
          </w:rPr>
          <w:t>https://www.faithbci.org/</w:t>
        </w:r>
      </w:hyperlink>
      <w:r w:rsidRPr="005A33F0">
        <w:t>, Carmel holds a Bachelor of Arts in Theological Studies with a minor in Pastoral Theology, graduating cum laude. Through silence and solitude, her personal Centering Prayer and labyrinth practice have guided her to service in  “Witnessing, Waiting, and Walking with Others.”</w:t>
      </w:r>
    </w:p>
    <w:p w14:paraId="3CCFB67E" w14:textId="77777777" w:rsidR="005A33F0" w:rsidRDefault="005A33F0" w:rsidP="005A33F0">
      <w:pPr>
        <w:pStyle w:val="BodyA"/>
        <w:rPr>
          <w:rFonts w:ascii="Calibri Light" w:hAnsi="Calibri Light"/>
          <w:b/>
          <w:sz w:val="22"/>
          <w:szCs w:val="24"/>
        </w:rPr>
      </w:pPr>
    </w:p>
    <w:p w14:paraId="0798DF9C" w14:textId="77777777" w:rsidR="005A33F0" w:rsidRDefault="005A33F0" w:rsidP="005A33F0">
      <w:pPr>
        <w:pStyle w:val="BodyA"/>
        <w:rPr>
          <w:rFonts w:ascii="Calibri Light" w:hAnsi="Calibri Light"/>
          <w:b/>
          <w:sz w:val="22"/>
          <w:szCs w:val="24"/>
        </w:rPr>
      </w:pPr>
    </w:p>
    <w:p w14:paraId="4368430F" w14:textId="77777777" w:rsidR="005A33F0" w:rsidRPr="005A33F0" w:rsidRDefault="005A33F0" w:rsidP="005A33F0">
      <w:r w:rsidRPr="005A33F0">
        <w:t>Franklin Faine</w:t>
      </w:r>
    </w:p>
    <w:p w14:paraId="11E16BA5" w14:textId="77777777" w:rsidR="005A33F0" w:rsidRPr="005A33F0" w:rsidRDefault="005A33F0" w:rsidP="005A33F0">
      <w:r w:rsidRPr="005A33F0">
        <w:t>VP of Outreach</w:t>
      </w:r>
    </w:p>
    <w:p w14:paraId="0FEB6093" w14:textId="77777777" w:rsidR="005A33F0" w:rsidRPr="005A33F0" w:rsidRDefault="005A33F0" w:rsidP="005A33F0">
      <w:r w:rsidRPr="005A33F0">
        <w:t>Education Chair</w:t>
      </w:r>
    </w:p>
    <w:p w14:paraId="53E4B3C1" w14:textId="7F597263" w:rsidR="005A33F0" w:rsidRPr="005A33F0" w:rsidRDefault="005A33F0" w:rsidP="005A33F0"/>
    <w:p w14:paraId="07D0D07A" w14:textId="4EB4A392" w:rsidR="005A33F0" w:rsidRPr="005A33F0" w:rsidRDefault="005A33F0" w:rsidP="005A33F0">
      <w:r w:rsidRPr="005A33F0">
        <w:t xml:space="preserve">Franklin Faine is a spiritual director, Veriditas-trained labyrinth facilitator, and retreat leader living in Orlando, FL.  His work centers on companioning, healing, and teaching through spiritual direction, labyrinth walks, and retreats for all persons, organizations, and communities on their journeys to embrace life affirming spiritual paths. He is also a writer, poet and musician whose most current project is completing a book entitled: The Encircling Embrace: Exploring the Mystic Hospitality of the Labyrinth, In addition his professional background includes time spent as pastor for two United Church of Congregations in Florida; experience as a chaplain in a variety of healthcare settings with specific emphasis on coping with the spiritual and emotional challenges chronic illness, death and dying. In addition he has been a psychotherapist specializing in holistic approaches to promoting well-being of mind, body, </w:t>
      </w:r>
      <w:r>
        <w:t>and spirit as well as work as a</w:t>
      </w:r>
      <w:r w:rsidRPr="005A33F0">
        <w:t> life coach helping folks in the areas of career/life transitions. He has also served on the boards of a diverse array of non-pro</w:t>
      </w:r>
      <w:r>
        <w:t>fit organizations, such as the </w:t>
      </w:r>
      <w:r w:rsidRPr="005A33F0">
        <w:t xml:space="preserve">Orlando Chapter of American Society for Training and Development, as Program Chair; with the Association for Professional Chaplains Annual Conference Committee as Local </w:t>
      </w:r>
      <w:r w:rsidRPr="005A33F0">
        <w:lastRenderedPageBreak/>
        <w:t>Arrangements Chair, and most recently as Vice-President for Development for Gay Men of Wisdom, a national educational organization designed to promote a positive vision of gay men’s gifts to all persons and our planet.</w:t>
      </w:r>
    </w:p>
    <w:p w14:paraId="70DA983B" w14:textId="1238A681" w:rsidR="005A33F0" w:rsidRPr="005A33F0" w:rsidRDefault="005A33F0" w:rsidP="005A33F0">
      <w:r w:rsidRPr="005A33F0">
        <w:t>In his labyrinth work his areas of interest and expertise are exploring/discovering ways to use the labyrinth experience and process to build open, inclusive, and nurturing communities. It is his passionate belief the labyrinth offers us both as individuals and communities a place and a path where we may find welcome for our authentic selves and our gifts as we discover its encircling embrace across the varied/diverse places, circumstances and locations from which we may come.</w:t>
      </w:r>
    </w:p>
    <w:p w14:paraId="0D0F0D51" w14:textId="77777777" w:rsidR="005A33F0" w:rsidRPr="005A33F0" w:rsidRDefault="005A33F0" w:rsidP="005A33F0">
      <w:r w:rsidRPr="005A33F0">
        <w:t>Education:</w:t>
      </w:r>
    </w:p>
    <w:p w14:paraId="157E95E6" w14:textId="77777777" w:rsidR="005A33F0" w:rsidRPr="005A33F0" w:rsidRDefault="005A33F0" w:rsidP="005A33F0">
      <w:r w:rsidRPr="005A33F0">
        <w:t>Master of Divinity (M.Div.)    Seabury-Western Theological Seminary</w:t>
      </w:r>
    </w:p>
    <w:p w14:paraId="3449583F" w14:textId="77777777" w:rsidR="005A33F0" w:rsidRPr="005A33F0" w:rsidRDefault="005A33F0" w:rsidP="005A33F0">
      <w:r w:rsidRPr="005A33F0">
        <w:t>EdS     Mental Health Counseling, University of Florida</w:t>
      </w:r>
    </w:p>
    <w:p w14:paraId="7CCB2B7F" w14:textId="77777777" w:rsidR="005A33F0" w:rsidRPr="005A33F0" w:rsidRDefault="005A33F0" w:rsidP="005A33F0">
      <w:r w:rsidRPr="005A33F0">
        <w:t>BA/MA Speech-Communication, University of South Florida</w:t>
      </w:r>
    </w:p>
    <w:p w14:paraId="19509356" w14:textId="77777777" w:rsidR="005A33F0" w:rsidRPr="005A33F0" w:rsidRDefault="005A33F0" w:rsidP="005A33F0">
      <w:r w:rsidRPr="005A33F0">
        <w:t>Other educational accomplishments being a Verditas trained labyrinth facilitator and completion of four units of ACPE approved Clinical Pastoral Education</w:t>
      </w:r>
    </w:p>
    <w:p w14:paraId="60061E4C" w14:textId="77777777" w:rsidR="00BC34FF" w:rsidRPr="003A6015" w:rsidRDefault="00BC34FF" w:rsidP="00BC34FF">
      <w:pPr>
        <w:pStyle w:val="BodyA"/>
        <w:rPr>
          <w:rFonts w:ascii="Calibri Light" w:hAnsi="Calibri Light"/>
          <w:szCs w:val="24"/>
        </w:rPr>
      </w:pPr>
    </w:p>
    <w:p w14:paraId="62486C05" w14:textId="77777777" w:rsidR="007F0A94" w:rsidRPr="0058321B" w:rsidRDefault="007F0A94" w:rsidP="00F94FE6">
      <w:pPr>
        <w:pStyle w:val="BodyA"/>
        <w:rPr>
          <w:rFonts w:ascii="Calibri Light" w:hAnsi="Calibri Light"/>
          <w:sz w:val="22"/>
          <w:szCs w:val="24"/>
        </w:rPr>
      </w:pPr>
    </w:p>
    <w:p w14:paraId="4101652C" w14:textId="77777777" w:rsidR="00882BE1" w:rsidRPr="00CA3B17" w:rsidRDefault="00882BE1">
      <w:pPr>
        <w:spacing w:before="0" w:after="0"/>
        <w:ind w:left="0" w:right="0"/>
        <w:jc w:val="center"/>
        <w:rPr>
          <w:b/>
          <w:bCs/>
          <w:szCs w:val="28"/>
        </w:rPr>
      </w:pPr>
    </w:p>
    <w:p w14:paraId="1DD9AB4A" w14:textId="77777777" w:rsidR="00882BE1" w:rsidRPr="00CA3B17" w:rsidRDefault="00882BE1">
      <w:pPr>
        <w:spacing w:before="0" w:after="0"/>
        <w:ind w:left="0" w:right="0"/>
        <w:jc w:val="center"/>
        <w:rPr>
          <w:b/>
          <w:bCs/>
          <w:i/>
          <w:szCs w:val="28"/>
        </w:rPr>
      </w:pPr>
      <w:r w:rsidRPr="00CA3B17">
        <w:rPr>
          <w:b/>
          <w:bCs/>
          <w:i/>
          <w:szCs w:val="28"/>
        </w:rPr>
        <w:t>(Please continue to the next page for the separate Proxy Ballot)</w:t>
      </w:r>
    </w:p>
    <w:p w14:paraId="15970E43" w14:textId="77777777" w:rsidR="00882BE1" w:rsidRPr="00CA3B17" w:rsidRDefault="00186EC3" w:rsidP="00882BE1">
      <w:pPr>
        <w:spacing w:before="0" w:after="0"/>
        <w:ind w:left="0" w:right="0"/>
        <w:jc w:val="center"/>
        <w:rPr>
          <w:b/>
          <w:bCs/>
          <w:szCs w:val="28"/>
        </w:rPr>
      </w:pPr>
      <w:r w:rsidRPr="00CA3B17">
        <w:rPr>
          <w:b/>
          <w:bCs/>
          <w:szCs w:val="28"/>
        </w:rPr>
        <w:br w:type="page"/>
      </w:r>
      <w:r w:rsidR="00882BE1" w:rsidRPr="00CA3B17">
        <w:rPr>
          <w:b/>
          <w:bCs/>
          <w:szCs w:val="28"/>
        </w:rPr>
        <w:lastRenderedPageBreak/>
        <w:t>PROXY BALLOT</w:t>
      </w:r>
    </w:p>
    <w:p w14:paraId="4B99056E" w14:textId="77777777" w:rsidR="00882BE1" w:rsidRPr="00CA3B17" w:rsidRDefault="00882BE1">
      <w:pPr>
        <w:spacing w:before="0" w:after="0"/>
        <w:ind w:left="0" w:right="0"/>
        <w:jc w:val="center"/>
        <w:rPr>
          <w:b/>
          <w:bCs/>
          <w:sz w:val="22"/>
        </w:rPr>
      </w:pPr>
    </w:p>
    <w:p w14:paraId="57B8D243" w14:textId="3FC64F5C" w:rsidR="00882BE1" w:rsidRPr="00CA3B17" w:rsidRDefault="00882BE1" w:rsidP="00C32185">
      <w:pPr>
        <w:spacing w:before="0" w:after="0"/>
        <w:ind w:left="0" w:right="0"/>
        <w:jc w:val="both"/>
        <w:rPr>
          <w:b/>
          <w:color w:val="FF0000"/>
          <w:sz w:val="22"/>
        </w:rPr>
      </w:pPr>
      <w:r w:rsidRPr="00CA3B17">
        <w:rPr>
          <w:sz w:val="22"/>
        </w:rPr>
        <w:t xml:space="preserve">If you are unable to attend this year's Annual Meeting and wish to vote for candidates for the Board of Directors, please electronically deliver this proxy ballot by replying to this email or send through postal service to Labyrinth Society Ballot, P.O. Box 736 Trumansburg, NY, 14886-0736. For your vote to count this ballot must be received no later than </w:t>
      </w:r>
      <w:r w:rsidR="00432CFA">
        <w:rPr>
          <w:b/>
          <w:color w:val="FF0000"/>
          <w:sz w:val="22"/>
        </w:rPr>
        <w:t>Friday</w:t>
      </w:r>
      <w:r w:rsidRPr="00CA3B17">
        <w:rPr>
          <w:color w:val="FF0000"/>
          <w:sz w:val="22"/>
        </w:rPr>
        <w:t xml:space="preserve">, </w:t>
      </w:r>
      <w:r w:rsidR="00CA3B17" w:rsidRPr="00CA3B17">
        <w:rPr>
          <w:b/>
          <w:color w:val="FF0000"/>
          <w:sz w:val="22"/>
        </w:rPr>
        <w:t>Septem</w:t>
      </w:r>
      <w:r w:rsidR="004230B5" w:rsidRPr="00CA3B17">
        <w:rPr>
          <w:b/>
          <w:color w:val="FF0000"/>
          <w:sz w:val="22"/>
        </w:rPr>
        <w:t>ber</w:t>
      </w:r>
      <w:r w:rsidR="00186FA6">
        <w:rPr>
          <w:b/>
          <w:color w:val="FF0000"/>
          <w:sz w:val="22"/>
        </w:rPr>
        <w:t xml:space="preserve"> </w:t>
      </w:r>
      <w:r w:rsidR="00866A3B">
        <w:rPr>
          <w:b/>
          <w:color w:val="FF0000"/>
          <w:sz w:val="22"/>
        </w:rPr>
        <w:t>30</w:t>
      </w:r>
      <w:bookmarkStart w:id="0" w:name="_GoBack"/>
      <w:bookmarkEnd w:id="0"/>
      <w:r w:rsidR="004230B5" w:rsidRPr="00CA3B17">
        <w:rPr>
          <w:b/>
          <w:color w:val="FF0000"/>
          <w:sz w:val="22"/>
        </w:rPr>
        <w:t>, 20</w:t>
      </w:r>
      <w:r w:rsidR="00A61B78">
        <w:rPr>
          <w:b/>
          <w:color w:val="FF0000"/>
          <w:sz w:val="22"/>
        </w:rPr>
        <w:t>2</w:t>
      </w:r>
      <w:r w:rsidR="00432CFA">
        <w:rPr>
          <w:b/>
          <w:color w:val="FF0000"/>
          <w:sz w:val="22"/>
        </w:rPr>
        <w:t>2</w:t>
      </w:r>
    </w:p>
    <w:p w14:paraId="0A0E8048" w14:textId="77777777" w:rsidR="00882BE1" w:rsidRPr="00CA3B17" w:rsidRDefault="00882BE1">
      <w:pPr>
        <w:spacing w:before="0" w:after="0"/>
        <w:ind w:left="0" w:right="0"/>
        <w:jc w:val="center"/>
        <w:rPr>
          <w:sz w:val="22"/>
        </w:rPr>
      </w:pPr>
      <w:r w:rsidRPr="00CA3B17">
        <w:rPr>
          <w:sz w:val="22"/>
        </w:rPr>
        <w:t>……………………………………………………………………………………………….</w:t>
      </w:r>
    </w:p>
    <w:p w14:paraId="1299C43A" w14:textId="77777777" w:rsidR="00882BE1" w:rsidRPr="00CA3B17" w:rsidRDefault="00882BE1" w:rsidP="00882BE1">
      <w:pPr>
        <w:spacing w:before="0" w:after="0"/>
        <w:ind w:left="0" w:right="0"/>
        <w:rPr>
          <w:b/>
          <w:bCs/>
          <w:sz w:val="22"/>
        </w:rPr>
      </w:pPr>
    </w:p>
    <w:p w14:paraId="4DDBEF00" w14:textId="77777777" w:rsidR="00882BE1" w:rsidRPr="00CA3B17" w:rsidRDefault="00882BE1">
      <w:pPr>
        <w:spacing w:before="0" w:after="0"/>
        <w:ind w:left="0" w:right="0"/>
        <w:jc w:val="center"/>
        <w:rPr>
          <w:b/>
          <w:bCs/>
          <w:sz w:val="22"/>
        </w:rPr>
      </w:pPr>
    </w:p>
    <w:p w14:paraId="0732FA81" w14:textId="77777777" w:rsidR="00882BE1" w:rsidRPr="00CA3B17" w:rsidRDefault="00882BE1">
      <w:pPr>
        <w:spacing w:before="0" w:after="0"/>
        <w:ind w:left="0" w:right="0"/>
        <w:jc w:val="center"/>
        <w:rPr>
          <w:b/>
          <w:bCs/>
          <w:sz w:val="22"/>
        </w:rPr>
      </w:pPr>
      <w:r w:rsidRPr="00CA3B17">
        <w:rPr>
          <w:b/>
          <w:bCs/>
          <w:sz w:val="22"/>
        </w:rPr>
        <w:t>20</w:t>
      </w:r>
      <w:r w:rsidR="00A61B78">
        <w:rPr>
          <w:b/>
          <w:bCs/>
          <w:sz w:val="22"/>
        </w:rPr>
        <w:t>20</w:t>
      </w:r>
      <w:r w:rsidR="00CA3B17" w:rsidRPr="00CA3B17">
        <w:rPr>
          <w:b/>
          <w:bCs/>
          <w:sz w:val="22"/>
        </w:rPr>
        <w:t xml:space="preserve"> </w:t>
      </w:r>
      <w:r w:rsidRPr="00CA3B17">
        <w:rPr>
          <w:b/>
          <w:bCs/>
          <w:sz w:val="22"/>
        </w:rPr>
        <w:t>Slate of Candidates for Election to the Board</w:t>
      </w:r>
    </w:p>
    <w:p w14:paraId="3461D779" w14:textId="77777777" w:rsidR="00882BE1" w:rsidRPr="00CA3B17" w:rsidRDefault="00882BE1">
      <w:pPr>
        <w:spacing w:before="0" w:after="0"/>
        <w:ind w:left="0" w:right="0"/>
        <w:jc w:val="center"/>
        <w:rPr>
          <w:b/>
          <w:bCs/>
          <w:sz w:val="22"/>
        </w:rPr>
      </w:pPr>
    </w:p>
    <w:p w14:paraId="3CF2D8B6" w14:textId="77777777" w:rsidR="00CA3B17" w:rsidRPr="00CA3B17" w:rsidRDefault="00CA3B17" w:rsidP="00CA3B17">
      <w:pPr>
        <w:spacing w:before="0" w:after="0" w:line="276" w:lineRule="auto"/>
        <w:ind w:left="720" w:right="0"/>
        <w:rPr>
          <w:b/>
          <w:bCs/>
          <w:color w:val="FF0000"/>
          <w:sz w:val="22"/>
        </w:rPr>
        <w:sectPr w:rsidR="00CA3B17" w:rsidRPr="00CA3B17" w:rsidSect="003A6015">
          <w:type w:val="continuous"/>
          <w:pgSz w:w="12240" w:h="15840"/>
          <w:pgMar w:top="720" w:right="1260" w:bottom="720" w:left="990" w:header="706" w:footer="706" w:gutter="0"/>
          <w:cols w:space="708"/>
          <w:docGrid w:linePitch="360"/>
        </w:sectPr>
      </w:pPr>
    </w:p>
    <w:p w14:paraId="7AA62B22" w14:textId="64BB2916" w:rsidR="002A63A5" w:rsidRPr="006917C7" w:rsidRDefault="00432CFA" w:rsidP="003E55D0">
      <w:pPr>
        <w:spacing w:before="0" w:after="0" w:line="276" w:lineRule="auto"/>
        <w:ind w:left="720" w:right="0" w:firstLine="720"/>
        <w:rPr>
          <w:b/>
          <w:bCs/>
          <w:color w:val="FF0000"/>
          <w:sz w:val="22"/>
        </w:rPr>
        <w:sectPr w:rsidR="002A63A5" w:rsidRPr="006917C7" w:rsidSect="003E55D0">
          <w:type w:val="continuous"/>
          <w:pgSz w:w="12240" w:h="15840"/>
          <w:pgMar w:top="1440" w:right="540" w:bottom="990" w:left="990" w:header="708" w:footer="708" w:gutter="0"/>
          <w:cols w:num="2" w:space="90"/>
          <w:docGrid w:linePitch="360"/>
        </w:sectPr>
      </w:pPr>
      <w:r>
        <w:rPr>
          <w:b/>
          <w:bCs/>
          <w:color w:val="FF0000"/>
          <w:sz w:val="22"/>
        </w:rPr>
        <w:t>Carmel S</w:t>
      </w:r>
      <w:r w:rsidR="003E55D0">
        <w:rPr>
          <w:b/>
          <w:bCs/>
          <w:color w:val="FF0000"/>
          <w:sz w:val="22"/>
        </w:rPr>
        <w:t>table</w:t>
      </w:r>
      <w:r w:rsidR="003E55D0">
        <w:rPr>
          <w:b/>
          <w:bCs/>
          <w:color w:val="FF0000"/>
          <w:sz w:val="22"/>
        </w:rPr>
        <w:tab/>
      </w:r>
      <w:r>
        <w:rPr>
          <w:b/>
          <w:bCs/>
          <w:color w:val="FF0000"/>
          <w:sz w:val="22"/>
        </w:rPr>
        <w:tab/>
        <w:t>Frank Faine</w:t>
      </w:r>
    </w:p>
    <w:p w14:paraId="1FC39945" w14:textId="77777777" w:rsidR="00882BE1" w:rsidRPr="00CA3B17" w:rsidRDefault="00882BE1">
      <w:pPr>
        <w:spacing w:before="0" w:after="0"/>
        <w:ind w:left="0" w:right="0"/>
        <w:jc w:val="center"/>
        <w:rPr>
          <w:b/>
          <w:bCs/>
          <w:sz w:val="22"/>
        </w:rPr>
      </w:pPr>
    </w:p>
    <w:p w14:paraId="0562CB0E" w14:textId="77777777" w:rsidR="007649DC" w:rsidRPr="00CA3B17" w:rsidRDefault="007649DC">
      <w:pPr>
        <w:spacing w:before="0" w:after="0"/>
        <w:ind w:left="0" w:right="0"/>
        <w:jc w:val="center"/>
        <w:rPr>
          <w:b/>
          <w:bCs/>
          <w:sz w:val="22"/>
        </w:rPr>
      </w:pPr>
    </w:p>
    <w:p w14:paraId="34CE0A41" w14:textId="77777777" w:rsidR="007649DC" w:rsidRPr="00CA3B17" w:rsidRDefault="007649DC">
      <w:pPr>
        <w:spacing w:before="0" w:after="0"/>
        <w:ind w:left="0" w:right="0"/>
        <w:jc w:val="center"/>
        <w:rPr>
          <w:b/>
          <w:bCs/>
          <w:sz w:val="22"/>
        </w:rPr>
      </w:pPr>
    </w:p>
    <w:p w14:paraId="3B251339" w14:textId="77777777" w:rsidR="00882BE1" w:rsidRPr="00CA3B17" w:rsidRDefault="00882BE1">
      <w:pPr>
        <w:spacing w:before="0" w:after="0"/>
        <w:ind w:left="0" w:right="0"/>
        <w:rPr>
          <w:sz w:val="22"/>
        </w:rPr>
      </w:pPr>
      <w:r w:rsidRPr="00CA3B17">
        <w:rPr>
          <w:sz w:val="22"/>
        </w:rPr>
        <w:t xml:space="preserve">                                                                                                                                              </w:t>
      </w:r>
      <w:r w:rsidRPr="00CA3B17">
        <w:rPr>
          <w:b/>
          <w:bCs/>
          <w:sz w:val="22"/>
        </w:rPr>
        <w:t xml:space="preserve">       </w:t>
      </w:r>
    </w:p>
    <w:p w14:paraId="21667307" w14:textId="77777777" w:rsidR="00882BE1" w:rsidRPr="00CA3B17" w:rsidRDefault="00882BE1">
      <w:pPr>
        <w:spacing w:before="0" w:after="0"/>
        <w:ind w:left="0" w:right="0"/>
        <w:rPr>
          <w:b/>
          <w:bCs/>
          <w:sz w:val="22"/>
        </w:rPr>
      </w:pPr>
      <w:r w:rsidRPr="00CA3B17">
        <w:rPr>
          <w:b/>
          <w:bCs/>
          <w:sz w:val="22"/>
        </w:rPr>
        <w:t>I vote for the slate of candidates</w:t>
      </w:r>
      <w:r w:rsidRPr="00CA3B17">
        <w:rPr>
          <w:sz w:val="22"/>
        </w:rPr>
        <w:t>: ________</w:t>
      </w:r>
    </w:p>
    <w:p w14:paraId="62EBF3C5" w14:textId="77777777" w:rsidR="00882BE1" w:rsidRPr="00CA3B17" w:rsidRDefault="00882BE1">
      <w:pPr>
        <w:spacing w:before="0" w:after="0"/>
        <w:ind w:left="0" w:right="0"/>
        <w:rPr>
          <w:sz w:val="22"/>
        </w:rPr>
      </w:pPr>
    </w:p>
    <w:p w14:paraId="3B310617" w14:textId="77777777" w:rsidR="00882BE1" w:rsidRPr="00CA3B17" w:rsidRDefault="00882BE1">
      <w:pPr>
        <w:spacing w:before="0" w:after="0"/>
        <w:ind w:left="0" w:right="0"/>
        <w:rPr>
          <w:b/>
          <w:bCs/>
          <w:sz w:val="22"/>
        </w:rPr>
      </w:pPr>
      <w:r w:rsidRPr="00CA3B17">
        <w:rPr>
          <w:b/>
          <w:bCs/>
          <w:sz w:val="22"/>
        </w:rPr>
        <w:t>I vote against the slate of candidates</w:t>
      </w:r>
      <w:r w:rsidRPr="00CA3B17">
        <w:rPr>
          <w:sz w:val="22"/>
        </w:rPr>
        <w:t>: ________</w:t>
      </w:r>
    </w:p>
    <w:p w14:paraId="6D98A12B" w14:textId="77777777" w:rsidR="00882BE1" w:rsidRPr="00CA3B17" w:rsidRDefault="00882BE1">
      <w:pPr>
        <w:spacing w:before="0" w:after="0"/>
        <w:ind w:left="0" w:right="0"/>
        <w:rPr>
          <w:sz w:val="22"/>
        </w:rPr>
      </w:pPr>
    </w:p>
    <w:p w14:paraId="23316ED0" w14:textId="77777777" w:rsidR="00882BE1" w:rsidRPr="00CA3B17" w:rsidRDefault="00882BE1">
      <w:pPr>
        <w:spacing w:before="0" w:after="0"/>
        <w:ind w:left="0" w:right="0"/>
        <w:jc w:val="center"/>
        <w:rPr>
          <w:sz w:val="22"/>
        </w:rPr>
      </w:pPr>
      <w:r w:rsidRPr="00CA3B17">
        <w:rPr>
          <w:sz w:val="22"/>
        </w:rPr>
        <w:t>……………………………………………………………………………………………….</w:t>
      </w:r>
    </w:p>
    <w:p w14:paraId="2946DB82" w14:textId="77777777" w:rsidR="00882BE1" w:rsidRPr="00CA3B17" w:rsidRDefault="00882BE1">
      <w:pPr>
        <w:spacing w:before="0" w:after="0"/>
        <w:ind w:left="0" w:right="0"/>
        <w:rPr>
          <w:sz w:val="22"/>
        </w:rPr>
      </w:pPr>
    </w:p>
    <w:p w14:paraId="016DFAE2" w14:textId="77777777" w:rsidR="00882BE1" w:rsidRPr="00CA3B17" w:rsidRDefault="00BE6359">
      <w:pPr>
        <w:spacing w:before="0" w:after="0"/>
        <w:ind w:left="0" w:right="0"/>
        <w:rPr>
          <w:sz w:val="22"/>
        </w:rPr>
      </w:pPr>
      <w:r w:rsidRPr="00CA3B17">
        <w:rPr>
          <w:sz w:val="22"/>
        </w:rPr>
        <w:t>Name</w:t>
      </w:r>
      <w:r w:rsidR="00882BE1" w:rsidRPr="00CA3B17">
        <w:rPr>
          <w:sz w:val="22"/>
        </w:rPr>
        <w:t>: ______________________________________</w:t>
      </w:r>
      <w:r w:rsidRPr="00CA3B17">
        <w:rPr>
          <w:sz w:val="22"/>
        </w:rPr>
        <w:t>________________________________</w:t>
      </w:r>
    </w:p>
    <w:p w14:paraId="5997CC1D" w14:textId="77777777" w:rsidR="00882BE1" w:rsidRPr="00CA3B17" w:rsidRDefault="00882BE1">
      <w:pPr>
        <w:spacing w:before="0" w:after="0"/>
        <w:ind w:left="0" w:right="0"/>
        <w:rPr>
          <w:sz w:val="22"/>
        </w:rPr>
      </w:pPr>
    </w:p>
    <w:p w14:paraId="159817F4" w14:textId="77777777" w:rsidR="00BE6359" w:rsidRPr="00CA3B17" w:rsidRDefault="00BE6359">
      <w:pPr>
        <w:spacing w:before="0" w:after="0"/>
        <w:ind w:left="0" w:right="0"/>
        <w:rPr>
          <w:sz w:val="22"/>
        </w:rPr>
      </w:pPr>
      <w:r w:rsidRPr="00CA3B17">
        <w:rPr>
          <w:sz w:val="22"/>
        </w:rPr>
        <w:t>Address: ____________________________________________________________________</w:t>
      </w:r>
    </w:p>
    <w:p w14:paraId="110FFD37" w14:textId="77777777" w:rsidR="00BE6359" w:rsidRPr="00CA3B17" w:rsidRDefault="00BE6359">
      <w:pPr>
        <w:spacing w:before="0" w:after="0"/>
        <w:ind w:left="0" w:right="0"/>
        <w:rPr>
          <w:sz w:val="22"/>
        </w:rPr>
      </w:pPr>
    </w:p>
    <w:p w14:paraId="7FCBACE7" w14:textId="77777777" w:rsidR="00882BE1" w:rsidRPr="00CA3B17" w:rsidRDefault="00882BE1">
      <w:pPr>
        <w:spacing w:before="0" w:after="0"/>
        <w:ind w:left="0" w:right="0"/>
        <w:rPr>
          <w:sz w:val="22"/>
        </w:rPr>
      </w:pPr>
      <w:r w:rsidRPr="00CA3B17">
        <w:rPr>
          <w:sz w:val="22"/>
        </w:rPr>
        <w:t>Signature: ______________________________________________</w:t>
      </w:r>
    </w:p>
    <w:p w14:paraId="6B699379" w14:textId="77777777" w:rsidR="00882BE1" w:rsidRPr="00CA3B17" w:rsidRDefault="00882BE1">
      <w:pPr>
        <w:spacing w:before="0" w:after="0"/>
        <w:ind w:left="0" w:right="0"/>
        <w:rPr>
          <w:sz w:val="22"/>
        </w:rPr>
      </w:pPr>
    </w:p>
    <w:p w14:paraId="20FF4CC2" w14:textId="77777777" w:rsidR="00882BE1" w:rsidRPr="00CA3B17" w:rsidRDefault="00882BE1">
      <w:pPr>
        <w:spacing w:before="0" w:after="0"/>
        <w:ind w:left="0" w:right="0"/>
        <w:rPr>
          <w:sz w:val="22"/>
        </w:rPr>
      </w:pPr>
      <w:r w:rsidRPr="00CA3B17">
        <w:rPr>
          <w:sz w:val="22"/>
        </w:rPr>
        <w:t>Date: ________________</w:t>
      </w:r>
    </w:p>
    <w:p w14:paraId="3FE9F23F" w14:textId="77777777" w:rsidR="00882BE1" w:rsidRPr="00CA3B17" w:rsidRDefault="00882BE1">
      <w:pPr>
        <w:spacing w:before="0" w:after="0"/>
        <w:ind w:left="0" w:right="0"/>
        <w:rPr>
          <w:sz w:val="22"/>
        </w:rPr>
      </w:pPr>
    </w:p>
    <w:p w14:paraId="78FE6874" w14:textId="77777777" w:rsidR="00882BE1" w:rsidRPr="00CA3B17" w:rsidRDefault="00882BE1" w:rsidP="00882BE1">
      <w:pPr>
        <w:numPr>
          <w:ilvl w:val="0"/>
          <w:numId w:val="2"/>
        </w:numPr>
        <w:spacing w:before="0" w:after="0"/>
        <w:ind w:right="0"/>
        <w:rPr>
          <w:sz w:val="22"/>
        </w:rPr>
      </w:pPr>
      <w:r w:rsidRPr="00CA3B17">
        <w:rPr>
          <w:sz w:val="22"/>
        </w:rPr>
        <w:t>I would like to become active in TLS by serving on a committee.  YES</w:t>
      </w:r>
      <w:r w:rsidR="00BE6359" w:rsidRPr="00CA3B17">
        <w:rPr>
          <w:sz w:val="22"/>
        </w:rPr>
        <w:t xml:space="preserve"> </w:t>
      </w:r>
      <w:r w:rsidRPr="00CA3B17">
        <w:rPr>
          <w:sz w:val="22"/>
        </w:rPr>
        <w:t>_____</w:t>
      </w:r>
      <w:r w:rsidR="00BE6359" w:rsidRPr="00CA3B17">
        <w:rPr>
          <w:sz w:val="22"/>
        </w:rPr>
        <w:t>_ NO _</w:t>
      </w:r>
      <w:r w:rsidRPr="00CA3B17">
        <w:rPr>
          <w:sz w:val="22"/>
        </w:rPr>
        <w:t>_____</w:t>
      </w:r>
    </w:p>
    <w:p w14:paraId="1F72F646" w14:textId="77777777" w:rsidR="00882BE1" w:rsidRPr="00CA3B17" w:rsidRDefault="00882BE1" w:rsidP="00882BE1">
      <w:pPr>
        <w:spacing w:before="0" w:after="0"/>
        <w:ind w:left="0" w:right="0"/>
        <w:rPr>
          <w:sz w:val="22"/>
        </w:rPr>
      </w:pPr>
    </w:p>
    <w:p w14:paraId="6EC0FCE7" w14:textId="77777777" w:rsidR="00BE6359" w:rsidRPr="00CA3B17" w:rsidRDefault="00882BE1" w:rsidP="00882BE1">
      <w:pPr>
        <w:numPr>
          <w:ilvl w:val="0"/>
          <w:numId w:val="2"/>
        </w:numPr>
        <w:spacing w:before="0" w:after="0"/>
        <w:ind w:right="0"/>
        <w:rPr>
          <w:sz w:val="22"/>
        </w:rPr>
      </w:pPr>
      <w:r w:rsidRPr="00CA3B17">
        <w:rPr>
          <w:sz w:val="22"/>
        </w:rPr>
        <w:t xml:space="preserve">If you marked YES, which committee(s) interests </w:t>
      </w:r>
      <w:r w:rsidR="00BE6359" w:rsidRPr="00CA3B17">
        <w:rPr>
          <w:sz w:val="22"/>
        </w:rPr>
        <w:t xml:space="preserve">you? </w:t>
      </w:r>
    </w:p>
    <w:p w14:paraId="08CE6F91" w14:textId="77777777" w:rsidR="00BE6359" w:rsidRPr="00CA3B17" w:rsidRDefault="00BE6359" w:rsidP="00BE6359">
      <w:pPr>
        <w:pStyle w:val="ListParagraph"/>
        <w:rPr>
          <w:sz w:val="22"/>
        </w:rPr>
      </w:pPr>
    </w:p>
    <w:p w14:paraId="58D1ED86" w14:textId="77777777" w:rsidR="00882BE1" w:rsidRPr="00CA3B17" w:rsidRDefault="00BE6359" w:rsidP="00BE6359">
      <w:pPr>
        <w:spacing w:before="0" w:after="0"/>
        <w:ind w:left="360" w:right="0"/>
        <w:rPr>
          <w:sz w:val="22"/>
        </w:rPr>
      </w:pPr>
      <w:r w:rsidRPr="00CA3B17">
        <w:rPr>
          <w:sz w:val="22"/>
        </w:rPr>
        <w:t>_</w:t>
      </w:r>
      <w:r w:rsidR="00882BE1" w:rsidRPr="00CA3B17">
        <w:rPr>
          <w:sz w:val="22"/>
        </w:rPr>
        <w:t>_______________________________________________</w:t>
      </w:r>
      <w:r w:rsidRPr="00CA3B17">
        <w:rPr>
          <w:sz w:val="22"/>
        </w:rPr>
        <w:t>_________________________</w:t>
      </w:r>
    </w:p>
    <w:p w14:paraId="61CDCEAD" w14:textId="77777777" w:rsidR="00BE6359" w:rsidRPr="00CA3B17" w:rsidRDefault="00BE6359" w:rsidP="00882BE1">
      <w:pPr>
        <w:spacing w:before="0" w:after="0"/>
        <w:ind w:left="360" w:right="0"/>
        <w:rPr>
          <w:sz w:val="8"/>
          <w:szCs w:val="10"/>
        </w:rPr>
      </w:pPr>
    </w:p>
    <w:p w14:paraId="3D246990" w14:textId="6D869789" w:rsidR="00882BE1" w:rsidRPr="00CA3B17" w:rsidRDefault="00882BE1" w:rsidP="00882BE1">
      <w:pPr>
        <w:spacing w:before="0" w:after="0"/>
        <w:ind w:left="360" w:right="0"/>
        <w:rPr>
          <w:sz w:val="22"/>
        </w:rPr>
      </w:pPr>
      <w:r w:rsidRPr="00CA3B17">
        <w:rPr>
          <w:sz w:val="22"/>
        </w:rPr>
        <w:t xml:space="preserve">(Finance, Nominating, Educational Resources, Public Relations, Publications, </w:t>
      </w:r>
      <w:r w:rsidR="00D45D6F">
        <w:rPr>
          <w:sz w:val="22"/>
        </w:rPr>
        <w:t xml:space="preserve">Proofreading, </w:t>
      </w:r>
      <w:r w:rsidR="00BE6359" w:rsidRPr="00CA3B17">
        <w:rPr>
          <w:sz w:val="22"/>
        </w:rPr>
        <w:t>Special</w:t>
      </w:r>
      <w:r w:rsidRPr="00CA3B17">
        <w:rPr>
          <w:sz w:val="22"/>
        </w:rPr>
        <w:t xml:space="preserve"> Projects, Research, Membership, Energy Keepers, Website</w:t>
      </w:r>
      <w:r w:rsidR="00302BF9" w:rsidRPr="00CA3B17">
        <w:rPr>
          <w:sz w:val="22"/>
        </w:rPr>
        <w:t xml:space="preserve">, </w:t>
      </w:r>
      <w:r w:rsidR="00BE6359" w:rsidRPr="00CA3B17">
        <w:rPr>
          <w:color w:val="0D0D0D"/>
          <w:sz w:val="22"/>
        </w:rPr>
        <w:t>Gathering</w:t>
      </w:r>
      <w:r w:rsidRPr="00CA3B17">
        <w:rPr>
          <w:sz w:val="22"/>
        </w:rPr>
        <w:t>)</w:t>
      </w:r>
    </w:p>
    <w:p w14:paraId="6BB9E253" w14:textId="77777777" w:rsidR="00882BE1" w:rsidRPr="00CA3B17" w:rsidRDefault="00882BE1">
      <w:pPr>
        <w:spacing w:before="0" w:after="0"/>
        <w:ind w:left="0" w:right="0"/>
        <w:rPr>
          <w:sz w:val="18"/>
          <w:szCs w:val="20"/>
        </w:rPr>
      </w:pPr>
    </w:p>
    <w:p w14:paraId="23DE523C" w14:textId="77777777" w:rsidR="00882BE1" w:rsidRPr="00CA3B17" w:rsidRDefault="00882BE1">
      <w:pPr>
        <w:spacing w:before="0" w:after="0"/>
        <w:ind w:left="0" w:right="0"/>
        <w:rPr>
          <w:sz w:val="22"/>
        </w:rPr>
      </w:pPr>
    </w:p>
    <w:sectPr w:rsidR="00882BE1" w:rsidRPr="00CA3B17" w:rsidSect="003A6015">
      <w:type w:val="continuous"/>
      <w:pgSz w:w="12240" w:h="15840"/>
      <w:pgMar w:top="1440" w:right="1260" w:bottom="99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4F9F" w14:textId="77777777" w:rsidR="00D656C1" w:rsidRDefault="00D656C1" w:rsidP="00302BF9">
      <w:pPr>
        <w:spacing w:before="0" w:after="0"/>
      </w:pPr>
      <w:r>
        <w:separator/>
      </w:r>
    </w:p>
  </w:endnote>
  <w:endnote w:type="continuationSeparator" w:id="0">
    <w:p w14:paraId="1706980A" w14:textId="77777777" w:rsidR="00D656C1" w:rsidRDefault="00D656C1" w:rsidP="00302B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BA28" w14:textId="77777777" w:rsidR="00D656C1" w:rsidRDefault="00D656C1" w:rsidP="00302BF9">
      <w:pPr>
        <w:spacing w:before="0" w:after="0"/>
      </w:pPr>
      <w:r>
        <w:separator/>
      </w:r>
    </w:p>
  </w:footnote>
  <w:footnote w:type="continuationSeparator" w:id="0">
    <w:p w14:paraId="166BCC5D" w14:textId="77777777" w:rsidR="00D656C1" w:rsidRDefault="00D656C1" w:rsidP="00302B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B38DAE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CC81F4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87765FA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38A80BDE">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9538297A">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8CB2298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72267A6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9A66C84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60AE790C">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15:restartNumberingAfterBreak="0">
    <w:nsid w:val="6F8F2228"/>
    <w:multiLevelType w:val="hybridMultilevel"/>
    <w:tmpl w:val="154C5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498A"/>
    <w:rsid w:val="00055F6D"/>
    <w:rsid w:val="000605B4"/>
    <w:rsid w:val="00077AA6"/>
    <w:rsid w:val="000E060C"/>
    <w:rsid w:val="000E2CFA"/>
    <w:rsid w:val="00137B91"/>
    <w:rsid w:val="001460B3"/>
    <w:rsid w:val="00186EC3"/>
    <w:rsid w:val="00186FA6"/>
    <w:rsid w:val="0020778A"/>
    <w:rsid w:val="00224596"/>
    <w:rsid w:val="002A63A5"/>
    <w:rsid w:val="00302BF9"/>
    <w:rsid w:val="00307B8E"/>
    <w:rsid w:val="00350264"/>
    <w:rsid w:val="003721B7"/>
    <w:rsid w:val="003A6015"/>
    <w:rsid w:val="003B31EB"/>
    <w:rsid w:val="003C1CD8"/>
    <w:rsid w:val="003E55D0"/>
    <w:rsid w:val="004230B5"/>
    <w:rsid w:val="00432CFA"/>
    <w:rsid w:val="00445F51"/>
    <w:rsid w:val="00480081"/>
    <w:rsid w:val="0048384D"/>
    <w:rsid w:val="00493E77"/>
    <w:rsid w:val="004D3300"/>
    <w:rsid w:val="00511B6F"/>
    <w:rsid w:val="005367F7"/>
    <w:rsid w:val="00545E41"/>
    <w:rsid w:val="00582D9A"/>
    <w:rsid w:val="0058321B"/>
    <w:rsid w:val="00590099"/>
    <w:rsid w:val="005A33F0"/>
    <w:rsid w:val="005D166A"/>
    <w:rsid w:val="006049A3"/>
    <w:rsid w:val="0065244D"/>
    <w:rsid w:val="0067596B"/>
    <w:rsid w:val="006917C7"/>
    <w:rsid w:val="006A23D1"/>
    <w:rsid w:val="006B3260"/>
    <w:rsid w:val="00741E7D"/>
    <w:rsid w:val="00750A2C"/>
    <w:rsid w:val="007649DC"/>
    <w:rsid w:val="007701F1"/>
    <w:rsid w:val="00773A7F"/>
    <w:rsid w:val="007743E3"/>
    <w:rsid w:val="007B13D2"/>
    <w:rsid w:val="007F0A94"/>
    <w:rsid w:val="00856CF4"/>
    <w:rsid w:val="00866A3B"/>
    <w:rsid w:val="00882BE1"/>
    <w:rsid w:val="00893CE0"/>
    <w:rsid w:val="008C129E"/>
    <w:rsid w:val="008C6BA7"/>
    <w:rsid w:val="008D667D"/>
    <w:rsid w:val="008F3405"/>
    <w:rsid w:val="009566D6"/>
    <w:rsid w:val="009671E9"/>
    <w:rsid w:val="00974EA8"/>
    <w:rsid w:val="009C7A2F"/>
    <w:rsid w:val="009E7FCC"/>
    <w:rsid w:val="00A61B78"/>
    <w:rsid w:val="00A77B3E"/>
    <w:rsid w:val="00A91C5A"/>
    <w:rsid w:val="00A93DCC"/>
    <w:rsid w:val="00AB0D6D"/>
    <w:rsid w:val="00AF67D2"/>
    <w:rsid w:val="00B065DD"/>
    <w:rsid w:val="00B43E73"/>
    <w:rsid w:val="00B74974"/>
    <w:rsid w:val="00B9314E"/>
    <w:rsid w:val="00B960A6"/>
    <w:rsid w:val="00BA1CC3"/>
    <w:rsid w:val="00BA534C"/>
    <w:rsid w:val="00BA5E04"/>
    <w:rsid w:val="00BC1751"/>
    <w:rsid w:val="00BC34FF"/>
    <w:rsid w:val="00BE6359"/>
    <w:rsid w:val="00BF2173"/>
    <w:rsid w:val="00C10D92"/>
    <w:rsid w:val="00C32185"/>
    <w:rsid w:val="00C62F6F"/>
    <w:rsid w:val="00C83520"/>
    <w:rsid w:val="00CA3B17"/>
    <w:rsid w:val="00CB53BF"/>
    <w:rsid w:val="00D13D58"/>
    <w:rsid w:val="00D25FB5"/>
    <w:rsid w:val="00D45D6F"/>
    <w:rsid w:val="00D46856"/>
    <w:rsid w:val="00D656C1"/>
    <w:rsid w:val="00D73AD9"/>
    <w:rsid w:val="00D91B90"/>
    <w:rsid w:val="00DD5386"/>
    <w:rsid w:val="00DF5931"/>
    <w:rsid w:val="00E05D9F"/>
    <w:rsid w:val="00E800ED"/>
    <w:rsid w:val="00E81048"/>
    <w:rsid w:val="00E90FD2"/>
    <w:rsid w:val="00EE6CAD"/>
    <w:rsid w:val="00F06EEE"/>
    <w:rsid w:val="00F12FDC"/>
    <w:rsid w:val="00F2058F"/>
    <w:rsid w:val="00F30E2C"/>
    <w:rsid w:val="00F32520"/>
    <w:rsid w:val="00F32716"/>
    <w:rsid w:val="00F41914"/>
    <w:rsid w:val="00F455DD"/>
    <w:rsid w:val="00F53C51"/>
    <w:rsid w:val="00F72C9F"/>
    <w:rsid w:val="00F94FE6"/>
    <w:rsid w:val="00FC070D"/>
    <w:rsid w:val="00FE446C"/>
    <w:rsid w:val="049D1CE4"/>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0C509"/>
  <w15:docId w15:val="{297EAD7D-6782-4EFC-BDD7-B245D2E4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90" w:after="90"/>
      <w:ind w:left="90" w:right="90"/>
    </w:pPr>
    <w:rPr>
      <w:color w:val="000000"/>
      <w:sz w:val="24"/>
      <w:szCs w:val="24"/>
      <w:lang w:eastAsia="en-US"/>
    </w:rPr>
  </w:style>
  <w:style w:type="paragraph" w:styleId="Heading1">
    <w:name w:val="heading 1"/>
    <w:basedOn w:val="Normal"/>
    <w:next w:val="Normal"/>
    <w:qFormat/>
    <w:rsid w:val="00EF7B96"/>
    <w:pPr>
      <w:spacing w:before="240" w:after="240"/>
      <w:ind w:left="0" w:right="0"/>
      <w:outlineLvl w:val="0"/>
    </w:pPr>
    <w:rPr>
      <w:b/>
      <w:bCs/>
      <w:sz w:val="36"/>
      <w:szCs w:val="36"/>
    </w:rPr>
  </w:style>
  <w:style w:type="paragraph" w:styleId="Heading2">
    <w:name w:val="heading 2"/>
    <w:basedOn w:val="Normal"/>
    <w:next w:val="Normal"/>
    <w:qFormat/>
    <w:rsid w:val="00EF7B96"/>
    <w:pPr>
      <w:spacing w:before="225" w:after="225"/>
      <w:ind w:left="0" w:right="0"/>
      <w:outlineLvl w:val="1"/>
    </w:pPr>
    <w:rPr>
      <w:b/>
      <w:bCs/>
      <w:sz w:val="28"/>
      <w:szCs w:val="28"/>
    </w:rPr>
  </w:style>
  <w:style w:type="paragraph" w:styleId="Heading3">
    <w:name w:val="heading 3"/>
    <w:basedOn w:val="Normal"/>
    <w:next w:val="Normal"/>
    <w:qFormat/>
    <w:rsid w:val="00EF7B96"/>
    <w:pPr>
      <w:spacing w:before="240" w:after="240"/>
      <w:ind w:left="0" w:right="0"/>
      <w:outlineLvl w:val="2"/>
    </w:pPr>
    <w:rPr>
      <w:b/>
      <w:bCs/>
    </w:rPr>
  </w:style>
  <w:style w:type="paragraph" w:styleId="Heading4">
    <w:name w:val="heading 4"/>
    <w:basedOn w:val="Normal"/>
    <w:next w:val="Normal"/>
    <w:qFormat/>
    <w:rsid w:val="00EF7B96"/>
    <w:pPr>
      <w:spacing w:before="255" w:after="255"/>
      <w:ind w:left="0" w:right="0"/>
      <w:outlineLvl w:val="3"/>
    </w:pPr>
    <w:rPr>
      <w:b/>
      <w:bCs/>
      <w:sz w:val="20"/>
      <w:szCs w:val="20"/>
    </w:rPr>
  </w:style>
  <w:style w:type="paragraph" w:styleId="Heading5">
    <w:name w:val="heading 5"/>
    <w:basedOn w:val="Normal"/>
    <w:next w:val="Normal"/>
    <w:qFormat/>
    <w:rsid w:val="00EF7B96"/>
    <w:pPr>
      <w:spacing w:before="255" w:after="255"/>
      <w:ind w:left="0" w:right="0"/>
      <w:outlineLvl w:val="4"/>
    </w:pPr>
    <w:rPr>
      <w:b/>
      <w:bCs/>
      <w:sz w:val="16"/>
      <w:szCs w:val="16"/>
    </w:rPr>
  </w:style>
  <w:style w:type="paragraph" w:styleId="Heading6">
    <w:name w:val="heading 6"/>
    <w:basedOn w:val="Normal"/>
    <w:next w:val="Normal"/>
    <w:qFormat/>
    <w:rsid w:val="00EF7B96"/>
    <w:pPr>
      <w:spacing w:before="360" w:after="360"/>
      <w:ind w:left="0" w:right="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rsid w:val="00805BCE"/>
    <w:rPr>
      <w:sz w:val="16"/>
      <w:szCs w:val="16"/>
    </w:rPr>
  </w:style>
  <w:style w:type="paragraph" w:styleId="BalloonText">
    <w:name w:val="Balloon Text"/>
    <w:basedOn w:val="Normal"/>
    <w:link w:val="BalloonTextChar"/>
    <w:rsid w:val="00EA7A10"/>
    <w:pPr>
      <w:spacing w:before="0" w:after="0"/>
    </w:pPr>
    <w:rPr>
      <w:rFonts w:ascii="Tahoma" w:hAnsi="Tahoma" w:cs="Tahoma"/>
      <w:sz w:val="16"/>
      <w:szCs w:val="16"/>
    </w:rPr>
  </w:style>
  <w:style w:type="character" w:customStyle="1" w:styleId="BalloonTextChar">
    <w:name w:val="Balloon Text Char"/>
    <w:link w:val="BalloonText"/>
    <w:rsid w:val="00EA7A10"/>
    <w:rPr>
      <w:rFonts w:ascii="Tahoma" w:hAnsi="Tahoma" w:cs="Tahoma"/>
      <w:color w:val="000000"/>
      <w:sz w:val="16"/>
      <w:szCs w:val="16"/>
    </w:rPr>
  </w:style>
  <w:style w:type="paragraph" w:customStyle="1" w:styleId="BodyA">
    <w:name w:val="Body A"/>
    <w:rsid w:val="004D3300"/>
    <w:rPr>
      <w:rFonts w:ascii="Helvetica" w:eastAsia="ヒラギノ角ゴ Pro W3" w:hAnsi="Helvetica"/>
      <w:color w:val="000000"/>
      <w:sz w:val="24"/>
      <w:lang w:eastAsia="en-US"/>
    </w:rPr>
  </w:style>
  <w:style w:type="paragraph" w:customStyle="1" w:styleId="FreeForm">
    <w:name w:val="Free Form"/>
    <w:rsid w:val="006B3260"/>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US"/>
    </w:rPr>
  </w:style>
  <w:style w:type="character" w:styleId="Hyperlink">
    <w:name w:val="Hyperlink"/>
    <w:uiPriority w:val="99"/>
    <w:unhideWhenUsed/>
    <w:rsid w:val="00BA1CC3"/>
    <w:rPr>
      <w:color w:val="0000FF"/>
      <w:u w:val="single"/>
    </w:rPr>
  </w:style>
  <w:style w:type="paragraph" w:styleId="NormalWeb">
    <w:name w:val="Normal (Web)"/>
    <w:basedOn w:val="Normal"/>
    <w:uiPriority w:val="99"/>
    <w:unhideWhenUsed/>
    <w:rsid w:val="00BA1CC3"/>
    <w:pPr>
      <w:spacing w:before="100" w:beforeAutospacing="1" w:after="100" w:afterAutospacing="1"/>
      <w:ind w:left="0" w:right="0"/>
    </w:pPr>
    <w:rPr>
      <w:color w:val="auto"/>
    </w:rPr>
  </w:style>
  <w:style w:type="character" w:customStyle="1" w:styleId="apple-converted-space">
    <w:name w:val="apple-converted-space"/>
    <w:rsid w:val="00BA1CC3"/>
  </w:style>
  <w:style w:type="character" w:styleId="Emphasis">
    <w:name w:val="Emphasis"/>
    <w:uiPriority w:val="20"/>
    <w:qFormat/>
    <w:rsid w:val="00BA1CC3"/>
    <w:rPr>
      <w:i/>
      <w:iCs/>
    </w:rPr>
  </w:style>
  <w:style w:type="paragraph" w:styleId="Header">
    <w:name w:val="header"/>
    <w:basedOn w:val="Normal"/>
    <w:link w:val="HeaderChar"/>
    <w:rsid w:val="00302BF9"/>
    <w:pPr>
      <w:tabs>
        <w:tab w:val="center" w:pos="4680"/>
        <w:tab w:val="right" w:pos="9360"/>
      </w:tabs>
    </w:pPr>
  </w:style>
  <w:style w:type="character" w:customStyle="1" w:styleId="HeaderChar">
    <w:name w:val="Header Char"/>
    <w:link w:val="Header"/>
    <w:rsid w:val="00302BF9"/>
    <w:rPr>
      <w:color w:val="000000"/>
      <w:sz w:val="24"/>
      <w:szCs w:val="24"/>
    </w:rPr>
  </w:style>
  <w:style w:type="paragraph" w:styleId="Footer">
    <w:name w:val="footer"/>
    <w:basedOn w:val="Normal"/>
    <w:link w:val="FooterChar"/>
    <w:rsid w:val="00302BF9"/>
    <w:pPr>
      <w:tabs>
        <w:tab w:val="center" w:pos="4680"/>
        <w:tab w:val="right" w:pos="9360"/>
      </w:tabs>
    </w:pPr>
  </w:style>
  <w:style w:type="character" w:customStyle="1" w:styleId="FooterChar">
    <w:name w:val="Footer Char"/>
    <w:link w:val="Footer"/>
    <w:rsid w:val="00302BF9"/>
    <w:rPr>
      <w:color w:val="000000"/>
      <w:sz w:val="24"/>
      <w:szCs w:val="24"/>
    </w:rPr>
  </w:style>
  <w:style w:type="character" w:customStyle="1" w:styleId="UnresolvedMention1">
    <w:name w:val="Unresolved Mention1"/>
    <w:uiPriority w:val="99"/>
    <w:semiHidden/>
    <w:unhideWhenUsed/>
    <w:rsid w:val="00F06EEE"/>
    <w:rPr>
      <w:color w:val="808080"/>
      <w:shd w:val="clear" w:color="auto" w:fill="E6E6E6"/>
    </w:rPr>
  </w:style>
  <w:style w:type="character" w:styleId="FollowedHyperlink">
    <w:name w:val="FollowedHyperlink"/>
    <w:rsid w:val="00F06EEE"/>
    <w:rPr>
      <w:color w:val="954F72"/>
      <w:u w:val="single"/>
    </w:rPr>
  </w:style>
  <w:style w:type="paragraph" w:styleId="ListParagraph">
    <w:name w:val="List Paragraph"/>
    <w:basedOn w:val="Normal"/>
    <w:uiPriority w:val="34"/>
    <w:qFormat/>
    <w:rsid w:val="00BE6359"/>
    <w:pPr>
      <w:ind w:left="720"/>
    </w:pPr>
  </w:style>
  <w:style w:type="paragraph" w:customStyle="1" w:styleId="aolmailmsonormal">
    <w:name w:val="aolmail_msonormal"/>
    <w:basedOn w:val="Normal"/>
    <w:rsid w:val="00511B6F"/>
    <w:pPr>
      <w:spacing w:before="100" w:beforeAutospacing="1" w:after="100" w:afterAutospacing="1"/>
      <w:ind w:left="0" w:right="0"/>
    </w:pPr>
    <w:rPr>
      <w:color w:val="auto"/>
    </w:rPr>
  </w:style>
  <w:style w:type="paragraph" w:customStyle="1" w:styleId="FreeFormBAAA">
    <w:name w:val="Free Form B A A A"/>
    <w:rsid w:val="005367F7"/>
    <w:rPr>
      <w:rFonts w:eastAsia="ヒラギノ角ゴ Pro W3"/>
      <w:color w:val="000000"/>
      <w:lang w:eastAsia="en-US"/>
    </w:rPr>
  </w:style>
  <w:style w:type="character" w:styleId="Strong">
    <w:name w:val="Strong"/>
    <w:basedOn w:val="DefaultParagraphFont"/>
    <w:uiPriority w:val="22"/>
    <w:qFormat/>
    <w:rsid w:val="005A3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9952">
      <w:bodyDiv w:val="1"/>
      <w:marLeft w:val="0"/>
      <w:marRight w:val="0"/>
      <w:marTop w:val="0"/>
      <w:marBottom w:val="0"/>
      <w:divBdr>
        <w:top w:val="none" w:sz="0" w:space="0" w:color="auto"/>
        <w:left w:val="none" w:sz="0" w:space="0" w:color="auto"/>
        <w:bottom w:val="none" w:sz="0" w:space="0" w:color="auto"/>
        <w:right w:val="none" w:sz="0" w:space="0" w:color="auto"/>
      </w:divBdr>
    </w:div>
    <w:div w:id="218592356">
      <w:bodyDiv w:val="1"/>
      <w:marLeft w:val="0"/>
      <w:marRight w:val="0"/>
      <w:marTop w:val="0"/>
      <w:marBottom w:val="0"/>
      <w:divBdr>
        <w:top w:val="none" w:sz="0" w:space="0" w:color="auto"/>
        <w:left w:val="none" w:sz="0" w:space="0" w:color="auto"/>
        <w:bottom w:val="none" w:sz="0" w:space="0" w:color="auto"/>
        <w:right w:val="none" w:sz="0" w:space="0" w:color="auto"/>
      </w:divBdr>
      <w:divsChild>
        <w:div w:id="644554768">
          <w:marLeft w:val="150"/>
          <w:marRight w:val="0"/>
          <w:marTop w:val="0"/>
          <w:marBottom w:val="150"/>
          <w:divBdr>
            <w:top w:val="none" w:sz="0" w:space="0" w:color="auto"/>
            <w:left w:val="none" w:sz="0" w:space="0" w:color="auto"/>
            <w:bottom w:val="none" w:sz="0" w:space="0" w:color="auto"/>
            <w:right w:val="none" w:sz="0" w:space="0" w:color="auto"/>
          </w:divBdr>
        </w:div>
        <w:div w:id="190266269">
          <w:marLeft w:val="0"/>
          <w:marRight w:val="0"/>
          <w:marTop w:val="0"/>
          <w:marBottom w:val="0"/>
          <w:divBdr>
            <w:top w:val="none" w:sz="0" w:space="0" w:color="auto"/>
            <w:left w:val="none" w:sz="0" w:space="0" w:color="auto"/>
            <w:bottom w:val="none" w:sz="0" w:space="0" w:color="auto"/>
            <w:right w:val="none" w:sz="0" w:space="0" w:color="auto"/>
          </w:divBdr>
        </w:div>
      </w:divsChild>
    </w:div>
    <w:div w:id="309285406">
      <w:bodyDiv w:val="1"/>
      <w:marLeft w:val="0"/>
      <w:marRight w:val="0"/>
      <w:marTop w:val="0"/>
      <w:marBottom w:val="0"/>
      <w:divBdr>
        <w:top w:val="none" w:sz="0" w:space="0" w:color="auto"/>
        <w:left w:val="none" w:sz="0" w:space="0" w:color="auto"/>
        <w:bottom w:val="none" w:sz="0" w:space="0" w:color="auto"/>
        <w:right w:val="none" w:sz="0" w:space="0" w:color="auto"/>
      </w:divBdr>
      <w:divsChild>
        <w:div w:id="818152718">
          <w:marLeft w:val="150"/>
          <w:marRight w:val="0"/>
          <w:marTop w:val="0"/>
          <w:marBottom w:val="150"/>
          <w:divBdr>
            <w:top w:val="none" w:sz="0" w:space="0" w:color="auto"/>
            <w:left w:val="none" w:sz="0" w:space="0" w:color="auto"/>
            <w:bottom w:val="none" w:sz="0" w:space="0" w:color="auto"/>
            <w:right w:val="none" w:sz="0" w:space="0" w:color="auto"/>
          </w:divBdr>
        </w:div>
        <w:div w:id="34279689">
          <w:marLeft w:val="0"/>
          <w:marRight w:val="0"/>
          <w:marTop w:val="0"/>
          <w:marBottom w:val="0"/>
          <w:divBdr>
            <w:top w:val="none" w:sz="0" w:space="0" w:color="auto"/>
            <w:left w:val="none" w:sz="0" w:space="0" w:color="auto"/>
            <w:bottom w:val="none" w:sz="0" w:space="0" w:color="auto"/>
            <w:right w:val="none" w:sz="0" w:space="0" w:color="auto"/>
          </w:divBdr>
        </w:div>
      </w:divsChild>
    </w:div>
    <w:div w:id="492569872">
      <w:bodyDiv w:val="1"/>
      <w:marLeft w:val="0"/>
      <w:marRight w:val="0"/>
      <w:marTop w:val="0"/>
      <w:marBottom w:val="0"/>
      <w:divBdr>
        <w:top w:val="none" w:sz="0" w:space="0" w:color="auto"/>
        <w:left w:val="none" w:sz="0" w:space="0" w:color="auto"/>
        <w:bottom w:val="none" w:sz="0" w:space="0" w:color="auto"/>
        <w:right w:val="none" w:sz="0" w:space="0" w:color="auto"/>
      </w:divBdr>
      <w:divsChild>
        <w:div w:id="468286310">
          <w:marLeft w:val="0"/>
          <w:marRight w:val="0"/>
          <w:marTop w:val="0"/>
          <w:marBottom w:val="0"/>
          <w:divBdr>
            <w:top w:val="none" w:sz="0" w:space="0" w:color="auto"/>
            <w:left w:val="none" w:sz="0" w:space="0" w:color="auto"/>
            <w:bottom w:val="none" w:sz="0" w:space="0" w:color="auto"/>
            <w:right w:val="none" w:sz="0" w:space="0" w:color="auto"/>
          </w:divBdr>
        </w:div>
        <w:div w:id="1956253664">
          <w:marLeft w:val="0"/>
          <w:marRight w:val="0"/>
          <w:marTop w:val="0"/>
          <w:marBottom w:val="0"/>
          <w:divBdr>
            <w:top w:val="none" w:sz="0" w:space="0" w:color="auto"/>
            <w:left w:val="none" w:sz="0" w:space="0" w:color="auto"/>
            <w:bottom w:val="none" w:sz="0" w:space="0" w:color="auto"/>
            <w:right w:val="none" w:sz="0" w:space="0" w:color="auto"/>
          </w:divBdr>
        </w:div>
      </w:divsChild>
    </w:div>
    <w:div w:id="527177673">
      <w:bodyDiv w:val="1"/>
      <w:marLeft w:val="0"/>
      <w:marRight w:val="0"/>
      <w:marTop w:val="0"/>
      <w:marBottom w:val="0"/>
      <w:divBdr>
        <w:top w:val="none" w:sz="0" w:space="0" w:color="auto"/>
        <w:left w:val="none" w:sz="0" w:space="0" w:color="auto"/>
        <w:bottom w:val="none" w:sz="0" w:space="0" w:color="auto"/>
        <w:right w:val="none" w:sz="0" w:space="0" w:color="auto"/>
      </w:divBdr>
    </w:div>
    <w:div w:id="701591311">
      <w:bodyDiv w:val="1"/>
      <w:marLeft w:val="0"/>
      <w:marRight w:val="0"/>
      <w:marTop w:val="0"/>
      <w:marBottom w:val="0"/>
      <w:divBdr>
        <w:top w:val="none" w:sz="0" w:space="0" w:color="auto"/>
        <w:left w:val="none" w:sz="0" w:space="0" w:color="auto"/>
        <w:bottom w:val="none" w:sz="0" w:space="0" w:color="auto"/>
        <w:right w:val="none" w:sz="0" w:space="0" w:color="auto"/>
      </w:divBdr>
    </w:div>
    <w:div w:id="946354365">
      <w:bodyDiv w:val="1"/>
      <w:marLeft w:val="0"/>
      <w:marRight w:val="0"/>
      <w:marTop w:val="0"/>
      <w:marBottom w:val="0"/>
      <w:divBdr>
        <w:top w:val="none" w:sz="0" w:space="0" w:color="auto"/>
        <w:left w:val="none" w:sz="0" w:space="0" w:color="auto"/>
        <w:bottom w:val="none" w:sz="0" w:space="0" w:color="auto"/>
        <w:right w:val="none" w:sz="0" w:space="0" w:color="auto"/>
      </w:divBdr>
    </w:div>
    <w:div w:id="963392451">
      <w:bodyDiv w:val="1"/>
      <w:marLeft w:val="0"/>
      <w:marRight w:val="0"/>
      <w:marTop w:val="0"/>
      <w:marBottom w:val="0"/>
      <w:divBdr>
        <w:top w:val="none" w:sz="0" w:space="0" w:color="auto"/>
        <w:left w:val="none" w:sz="0" w:space="0" w:color="auto"/>
        <w:bottom w:val="none" w:sz="0" w:space="0" w:color="auto"/>
        <w:right w:val="none" w:sz="0" w:space="0" w:color="auto"/>
      </w:divBdr>
    </w:div>
    <w:div w:id="1010911996">
      <w:bodyDiv w:val="1"/>
      <w:marLeft w:val="0"/>
      <w:marRight w:val="0"/>
      <w:marTop w:val="0"/>
      <w:marBottom w:val="0"/>
      <w:divBdr>
        <w:top w:val="none" w:sz="0" w:space="0" w:color="auto"/>
        <w:left w:val="none" w:sz="0" w:space="0" w:color="auto"/>
        <w:bottom w:val="none" w:sz="0" w:space="0" w:color="auto"/>
        <w:right w:val="none" w:sz="0" w:space="0" w:color="auto"/>
      </w:divBdr>
    </w:div>
    <w:div w:id="1062560971">
      <w:bodyDiv w:val="1"/>
      <w:marLeft w:val="0"/>
      <w:marRight w:val="0"/>
      <w:marTop w:val="0"/>
      <w:marBottom w:val="0"/>
      <w:divBdr>
        <w:top w:val="none" w:sz="0" w:space="0" w:color="auto"/>
        <w:left w:val="none" w:sz="0" w:space="0" w:color="auto"/>
        <w:bottom w:val="none" w:sz="0" w:space="0" w:color="auto"/>
        <w:right w:val="none" w:sz="0" w:space="0" w:color="auto"/>
      </w:divBdr>
    </w:div>
    <w:div w:id="1081872685">
      <w:bodyDiv w:val="1"/>
      <w:marLeft w:val="0"/>
      <w:marRight w:val="0"/>
      <w:marTop w:val="0"/>
      <w:marBottom w:val="0"/>
      <w:divBdr>
        <w:top w:val="none" w:sz="0" w:space="0" w:color="auto"/>
        <w:left w:val="none" w:sz="0" w:space="0" w:color="auto"/>
        <w:bottom w:val="none" w:sz="0" w:space="0" w:color="auto"/>
        <w:right w:val="none" w:sz="0" w:space="0" w:color="auto"/>
      </w:divBdr>
    </w:div>
    <w:div w:id="1085803354">
      <w:bodyDiv w:val="1"/>
      <w:marLeft w:val="0"/>
      <w:marRight w:val="0"/>
      <w:marTop w:val="0"/>
      <w:marBottom w:val="0"/>
      <w:divBdr>
        <w:top w:val="none" w:sz="0" w:space="0" w:color="auto"/>
        <w:left w:val="none" w:sz="0" w:space="0" w:color="auto"/>
        <w:bottom w:val="none" w:sz="0" w:space="0" w:color="auto"/>
        <w:right w:val="none" w:sz="0" w:space="0" w:color="auto"/>
      </w:divBdr>
    </w:div>
    <w:div w:id="1214849975">
      <w:bodyDiv w:val="1"/>
      <w:marLeft w:val="0"/>
      <w:marRight w:val="0"/>
      <w:marTop w:val="0"/>
      <w:marBottom w:val="0"/>
      <w:divBdr>
        <w:top w:val="none" w:sz="0" w:space="0" w:color="auto"/>
        <w:left w:val="none" w:sz="0" w:space="0" w:color="auto"/>
        <w:bottom w:val="none" w:sz="0" w:space="0" w:color="auto"/>
        <w:right w:val="none" w:sz="0" w:space="0" w:color="auto"/>
      </w:divBdr>
    </w:div>
    <w:div w:id="1238829282">
      <w:bodyDiv w:val="1"/>
      <w:marLeft w:val="0"/>
      <w:marRight w:val="0"/>
      <w:marTop w:val="0"/>
      <w:marBottom w:val="0"/>
      <w:divBdr>
        <w:top w:val="none" w:sz="0" w:space="0" w:color="auto"/>
        <w:left w:val="none" w:sz="0" w:space="0" w:color="auto"/>
        <w:bottom w:val="none" w:sz="0" w:space="0" w:color="auto"/>
        <w:right w:val="none" w:sz="0" w:space="0" w:color="auto"/>
      </w:divBdr>
    </w:div>
    <w:div w:id="1247954296">
      <w:bodyDiv w:val="1"/>
      <w:marLeft w:val="0"/>
      <w:marRight w:val="0"/>
      <w:marTop w:val="0"/>
      <w:marBottom w:val="0"/>
      <w:divBdr>
        <w:top w:val="none" w:sz="0" w:space="0" w:color="auto"/>
        <w:left w:val="none" w:sz="0" w:space="0" w:color="auto"/>
        <w:bottom w:val="none" w:sz="0" w:space="0" w:color="auto"/>
        <w:right w:val="none" w:sz="0" w:space="0" w:color="auto"/>
      </w:divBdr>
      <w:divsChild>
        <w:div w:id="93475046">
          <w:marLeft w:val="0"/>
          <w:marRight w:val="0"/>
          <w:marTop w:val="0"/>
          <w:marBottom w:val="0"/>
          <w:divBdr>
            <w:top w:val="none" w:sz="0" w:space="0" w:color="auto"/>
            <w:left w:val="none" w:sz="0" w:space="0" w:color="auto"/>
            <w:bottom w:val="none" w:sz="0" w:space="0" w:color="auto"/>
            <w:right w:val="none" w:sz="0" w:space="0" w:color="auto"/>
          </w:divBdr>
        </w:div>
        <w:div w:id="196894078">
          <w:marLeft w:val="0"/>
          <w:marRight w:val="0"/>
          <w:marTop w:val="0"/>
          <w:marBottom w:val="0"/>
          <w:divBdr>
            <w:top w:val="none" w:sz="0" w:space="0" w:color="auto"/>
            <w:left w:val="none" w:sz="0" w:space="0" w:color="auto"/>
            <w:bottom w:val="none" w:sz="0" w:space="0" w:color="auto"/>
            <w:right w:val="none" w:sz="0" w:space="0" w:color="auto"/>
          </w:divBdr>
        </w:div>
        <w:div w:id="394357935">
          <w:marLeft w:val="0"/>
          <w:marRight w:val="0"/>
          <w:marTop w:val="0"/>
          <w:marBottom w:val="0"/>
          <w:divBdr>
            <w:top w:val="none" w:sz="0" w:space="0" w:color="auto"/>
            <w:left w:val="none" w:sz="0" w:space="0" w:color="auto"/>
            <w:bottom w:val="none" w:sz="0" w:space="0" w:color="auto"/>
            <w:right w:val="none" w:sz="0" w:space="0" w:color="auto"/>
          </w:divBdr>
        </w:div>
        <w:div w:id="885986676">
          <w:marLeft w:val="0"/>
          <w:marRight w:val="0"/>
          <w:marTop w:val="0"/>
          <w:marBottom w:val="0"/>
          <w:divBdr>
            <w:top w:val="none" w:sz="0" w:space="0" w:color="auto"/>
            <w:left w:val="none" w:sz="0" w:space="0" w:color="auto"/>
            <w:bottom w:val="none" w:sz="0" w:space="0" w:color="auto"/>
            <w:right w:val="none" w:sz="0" w:space="0" w:color="auto"/>
          </w:divBdr>
        </w:div>
        <w:div w:id="911044806">
          <w:marLeft w:val="0"/>
          <w:marRight w:val="0"/>
          <w:marTop w:val="0"/>
          <w:marBottom w:val="0"/>
          <w:divBdr>
            <w:top w:val="none" w:sz="0" w:space="0" w:color="auto"/>
            <w:left w:val="none" w:sz="0" w:space="0" w:color="auto"/>
            <w:bottom w:val="none" w:sz="0" w:space="0" w:color="auto"/>
            <w:right w:val="none" w:sz="0" w:space="0" w:color="auto"/>
          </w:divBdr>
        </w:div>
        <w:div w:id="1263612163">
          <w:marLeft w:val="0"/>
          <w:marRight w:val="0"/>
          <w:marTop w:val="0"/>
          <w:marBottom w:val="0"/>
          <w:divBdr>
            <w:top w:val="none" w:sz="0" w:space="0" w:color="auto"/>
            <w:left w:val="none" w:sz="0" w:space="0" w:color="auto"/>
            <w:bottom w:val="none" w:sz="0" w:space="0" w:color="auto"/>
            <w:right w:val="none" w:sz="0" w:space="0" w:color="auto"/>
          </w:divBdr>
        </w:div>
        <w:div w:id="1316571087">
          <w:marLeft w:val="0"/>
          <w:marRight w:val="0"/>
          <w:marTop w:val="0"/>
          <w:marBottom w:val="0"/>
          <w:divBdr>
            <w:top w:val="none" w:sz="0" w:space="0" w:color="auto"/>
            <w:left w:val="none" w:sz="0" w:space="0" w:color="auto"/>
            <w:bottom w:val="none" w:sz="0" w:space="0" w:color="auto"/>
            <w:right w:val="none" w:sz="0" w:space="0" w:color="auto"/>
          </w:divBdr>
        </w:div>
        <w:div w:id="2130779100">
          <w:marLeft w:val="0"/>
          <w:marRight w:val="0"/>
          <w:marTop w:val="0"/>
          <w:marBottom w:val="0"/>
          <w:divBdr>
            <w:top w:val="none" w:sz="0" w:space="0" w:color="auto"/>
            <w:left w:val="none" w:sz="0" w:space="0" w:color="auto"/>
            <w:bottom w:val="none" w:sz="0" w:space="0" w:color="auto"/>
            <w:right w:val="none" w:sz="0" w:space="0" w:color="auto"/>
          </w:divBdr>
        </w:div>
      </w:divsChild>
    </w:div>
    <w:div w:id="1391803715">
      <w:bodyDiv w:val="1"/>
      <w:marLeft w:val="0"/>
      <w:marRight w:val="0"/>
      <w:marTop w:val="0"/>
      <w:marBottom w:val="0"/>
      <w:divBdr>
        <w:top w:val="none" w:sz="0" w:space="0" w:color="auto"/>
        <w:left w:val="none" w:sz="0" w:space="0" w:color="auto"/>
        <w:bottom w:val="none" w:sz="0" w:space="0" w:color="auto"/>
        <w:right w:val="none" w:sz="0" w:space="0" w:color="auto"/>
      </w:divBdr>
      <w:divsChild>
        <w:div w:id="463156590">
          <w:marLeft w:val="0"/>
          <w:marRight w:val="0"/>
          <w:marTop w:val="0"/>
          <w:marBottom w:val="0"/>
          <w:divBdr>
            <w:top w:val="none" w:sz="0" w:space="0" w:color="auto"/>
            <w:left w:val="none" w:sz="0" w:space="0" w:color="auto"/>
            <w:bottom w:val="none" w:sz="0" w:space="0" w:color="auto"/>
            <w:right w:val="none" w:sz="0" w:space="0" w:color="auto"/>
          </w:divBdr>
        </w:div>
        <w:div w:id="651564401">
          <w:marLeft w:val="150"/>
          <w:marRight w:val="0"/>
          <w:marTop w:val="0"/>
          <w:marBottom w:val="150"/>
          <w:divBdr>
            <w:top w:val="none" w:sz="0" w:space="0" w:color="auto"/>
            <w:left w:val="none" w:sz="0" w:space="0" w:color="auto"/>
            <w:bottom w:val="none" w:sz="0" w:space="0" w:color="auto"/>
            <w:right w:val="none" w:sz="0" w:space="0" w:color="auto"/>
          </w:divBdr>
        </w:div>
      </w:divsChild>
    </w:div>
    <w:div w:id="1413820983">
      <w:bodyDiv w:val="1"/>
      <w:marLeft w:val="0"/>
      <w:marRight w:val="0"/>
      <w:marTop w:val="0"/>
      <w:marBottom w:val="0"/>
      <w:divBdr>
        <w:top w:val="none" w:sz="0" w:space="0" w:color="auto"/>
        <w:left w:val="none" w:sz="0" w:space="0" w:color="auto"/>
        <w:bottom w:val="none" w:sz="0" w:space="0" w:color="auto"/>
        <w:right w:val="none" w:sz="0" w:space="0" w:color="auto"/>
      </w:divBdr>
    </w:div>
    <w:div w:id="1436243910">
      <w:bodyDiv w:val="1"/>
      <w:marLeft w:val="0"/>
      <w:marRight w:val="0"/>
      <w:marTop w:val="0"/>
      <w:marBottom w:val="0"/>
      <w:divBdr>
        <w:top w:val="none" w:sz="0" w:space="0" w:color="auto"/>
        <w:left w:val="none" w:sz="0" w:space="0" w:color="auto"/>
        <w:bottom w:val="none" w:sz="0" w:space="0" w:color="auto"/>
        <w:right w:val="none" w:sz="0" w:space="0" w:color="auto"/>
      </w:divBdr>
    </w:div>
    <w:div w:id="1557932800">
      <w:bodyDiv w:val="1"/>
      <w:marLeft w:val="0"/>
      <w:marRight w:val="0"/>
      <w:marTop w:val="0"/>
      <w:marBottom w:val="0"/>
      <w:divBdr>
        <w:top w:val="none" w:sz="0" w:space="0" w:color="auto"/>
        <w:left w:val="none" w:sz="0" w:space="0" w:color="auto"/>
        <w:bottom w:val="none" w:sz="0" w:space="0" w:color="auto"/>
        <w:right w:val="none" w:sz="0" w:space="0" w:color="auto"/>
      </w:divBdr>
    </w:div>
    <w:div w:id="1646622162">
      <w:bodyDiv w:val="1"/>
      <w:marLeft w:val="0"/>
      <w:marRight w:val="0"/>
      <w:marTop w:val="0"/>
      <w:marBottom w:val="0"/>
      <w:divBdr>
        <w:top w:val="none" w:sz="0" w:space="0" w:color="auto"/>
        <w:left w:val="none" w:sz="0" w:space="0" w:color="auto"/>
        <w:bottom w:val="none" w:sz="0" w:space="0" w:color="auto"/>
        <w:right w:val="none" w:sz="0" w:space="0" w:color="auto"/>
      </w:divBdr>
    </w:div>
    <w:div w:id="1742094365">
      <w:bodyDiv w:val="1"/>
      <w:marLeft w:val="0"/>
      <w:marRight w:val="0"/>
      <w:marTop w:val="0"/>
      <w:marBottom w:val="0"/>
      <w:divBdr>
        <w:top w:val="none" w:sz="0" w:space="0" w:color="auto"/>
        <w:left w:val="none" w:sz="0" w:space="0" w:color="auto"/>
        <w:bottom w:val="none" w:sz="0" w:space="0" w:color="auto"/>
        <w:right w:val="none" w:sz="0" w:space="0" w:color="auto"/>
      </w:divBdr>
      <w:divsChild>
        <w:div w:id="1561936536">
          <w:marLeft w:val="0"/>
          <w:marRight w:val="0"/>
          <w:marTop w:val="0"/>
          <w:marBottom w:val="0"/>
          <w:divBdr>
            <w:top w:val="none" w:sz="0" w:space="0" w:color="auto"/>
            <w:left w:val="none" w:sz="0" w:space="0" w:color="auto"/>
            <w:bottom w:val="none" w:sz="0" w:space="0" w:color="auto"/>
            <w:right w:val="none" w:sz="0" w:space="0" w:color="auto"/>
          </w:divBdr>
        </w:div>
        <w:div w:id="1867057282">
          <w:marLeft w:val="15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ithb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David</cp:lastModifiedBy>
  <cp:revision>4</cp:revision>
  <cp:lastPrinted>2020-07-24T16:16:00Z</cp:lastPrinted>
  <dcterms:created xsi:type="dcterms:W3CDTF">2022-08-31T21:53:00Z</dcterms:created>
  <dcterms:modified xsi:type="dcterms:W3CDTF">2022-09-13T16:51:00Z</dcterms:modified>
</cp:coreProperties>
</file>